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4727" w14:textId="77777777" w:rsidR="009B137E" w:rsidRPr="00E56438" w:rsidRDefault="009B137E" w:rsidP="009B137E">
      <w:pPr>
        <w:pStyle w:val="Aanhangsel"/>
        <w:pageBreakBefore/>
        <w:spacing w:before="100" w:after="100"/>
        <w:ind w:hanging="2478"/>
        <w:rPr>
          <w:b/>
          <w:bCs w:val="0"/>
          <w:sz w:val="28"/>
          <w:szCs w:val="28"/>
        </w:rPr>
      </w:pPr>
      <w:bookmarkStart w:id="0" w:name="_Toc44540210"/>
      <w:r w:rsidRPr="00E56438">
        <w:rPr>
          <w:b/>
          <w:bCs w:val="0"/>
          <w:sz w:val="28"/>
          <w:szCs w:val="28"/>
        </w:rPr>
        <w:t>Intervaltabel Libre</w:t>
      </w:r>
      <w:r w:rsidR="00A53937" w:rsidRPr="00E56438">
        <w:rPr>
          <w:b/>
          <w:bCs w:val="0"/>
          <w:sz w:val="28"/>
          <w:szCs w:val="28"/>
        </w:rPr>
        <w:t>-klein aangevuld met Bandstoten-klein</w:t>
      </w:r>
      <w:bookmarkEnd w:id="0"/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08"/>
        <w:gridCol w:w="1050"/>
        <w:gridCol w:w="520"/>
        <w:gridCol w:w="1519"/>
        <w:gridCol w:w="520"/>
        <w:gridCol w:w="980"/>
        <w:gridCol w:w="300"/>
        <w:gridCol w:w="980"/>
        <w:gridCol w:w="980"/>
        <w:gridCol w:w="1810"/>
      </w:tblGrid>
      <w:tr w:rsidR="00F86878" w:rsidRPr="00B66009" w14:paraId="59177848" w14:textId="77777777" w:rsidTr="00F86878">
        <w:trPr>
          <w:trHeight w:val="22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7D6CF9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LIBRE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313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47A8D8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DAGBILJARTEN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13F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25E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39F3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C42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E8EC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33C64A27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F86878" w:rsidRPr="00B66009" w14:paraId="4176C5AD" w14:textId="77777777" w:rsidTr="00F86878">
        <w:trPr>
          <w:trHeight w:val="22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6E523F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GEMIDDELDE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0E6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9EC4B1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TE 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8BAC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95E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392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B943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1549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28CC521C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F86878" w:rsidRPr="00B66009" w14:paraId="1220EFC5" w14:textId="77777777" w:rsidTr="00F8687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48A5EF5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VAN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B69A010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2E7575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5B5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7F502D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CAR.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CDD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76A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462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7C94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F99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33D87583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28BE8035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F7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DB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77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92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8843C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</w:t>
            </w:r>
          </w:p>
        </w:tc>
        <w:tc>
          <w:tcPr>
            <w:tcW w:w="557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4A0" w14:textId="77777777" w:rsidR="00E56438" w:rsidRPr="00B66009" w:rsidRDefault="00E56438" w:rsidP="00F86878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A539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Tot een libre-klein gemiddelde van 15,00 kan een speler inschrijven voor de competitie in de spelsoort libre-klein of met een bandstootgemiddelde tot 6,000. Wordt het libre-klein gemiddelde van een speler bij een herziening hoger dan 15,000, dan moet hij overstappen naar de spelsoort bandstoten-klein.</w:t>
            </w:r>
            <w:r w:rsidRPr="00A539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  <w:t>De lopende competitie mag altijd in deze spelsoort worden afgemaakt.</w:t>
            </w:r>
            <w:r w:rsidRPr="00A539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  <w:t>Bij een algemeen gemiddelde libre hoger dan 6,500 kan een speler ervoor kiezen bandstoten-klein te spelen.</w:t>
            </w:r>
            <w:r w:rsidRPr="00B660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56438" w:rsidRPr="00B66009" w14:paraId="43D196AC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22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0,100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8C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1B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AF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9D286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17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05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30CF83FA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8D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95B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BB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79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643D1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18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2B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3A119865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87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A5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DC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0B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41A6C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19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A7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7A370C2D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5E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4C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5B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5E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010E6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20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B4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15F4AD7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071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69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2E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D8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F54B1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21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93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38904514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DF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27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96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02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269F6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23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F7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6D0A204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07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47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3C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75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21CE1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25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B0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B9C7D3A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11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43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04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E7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003A6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27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246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4DD3CB80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15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A9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F9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E4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0250E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29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5D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1362D5C3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D8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00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AD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45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5612F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31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7D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10D16703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4E3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C8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52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C89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B81D4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7D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1A68EB5D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9F2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1F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C2E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02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6DC2D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35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25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0E4BF2A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06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20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28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07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EE2E9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37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B5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AE77E9B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C3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01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A5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64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A0938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39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D0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1BBBADB6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F7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38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1C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5E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5D062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41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7E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76FF2780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9B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69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9D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BD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DE50D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43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FF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793D135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B5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D4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D8A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A7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DEC8F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45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7F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52D886FB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19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4D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3E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BD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68D6C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47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D0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A5735ED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D4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62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1D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FD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504B9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49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83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6E3DC969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DD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80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3A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CA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90C78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51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48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3FB0EA97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B71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6D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57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25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86563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53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0F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20BCD865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68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4F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39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61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C249B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55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C8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23C7038B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588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77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08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66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4185E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60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7A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27A4C959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3B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44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71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6A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845033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65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29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46A639D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A8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D0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BF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8AC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89F53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70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20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58637FFF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2F0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DCE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FA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A7B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2C37D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75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FC7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2288CE19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72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AA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E6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6C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560E4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80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5392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04D5A789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88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066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78A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4D8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B5B8E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90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0EA4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56438" w:rsidRPr="00B66009" w14:paraId="4A1A4F46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349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A0F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051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61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6E0355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100</w:t>
            </w:r>
          </w:p>
        </w:tc>
        <w:tc>
          <w:tcPr>
            <w:tcW w:w="55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B0D" w14:textId="77777777" w:rsidR="00E56438" w:rsidRPr="00B66009" w:rsidRDefault="00E5643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F86878" w:rsidRPr="00B66009" w14:paraId="4A83EA4B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A31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ADD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43B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6B1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A6E680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110</w:t>
            </w:r>
          </w:p>
        </w:tc>
        <w:tc>
          <w:tcPr>
            <w:tcW w:w="557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9F1" w14:textId="77777777" w:rsidR="00F86878" w:rsidRPr="00B66009" w:rsidRDefault="00F86878" w:rsidP="0099719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E65EC" w:rsidRPr="00B66009" w14:paraId="36BE6499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0D9F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673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33E1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A01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DFEC33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120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9D6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D044381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BANDSTOTEN-KLEIN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9E80C3" w14:textId="77777777" w:rsidR="00EE65EC" w:rsidRPr="00B66009" w:rsidRDefault="00EE65EC" w:rsidP="00EE65E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234233" w:rsidRPr="00B66009" w14:paraId="34C21840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E6B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ABB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C4B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CE6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1DAC93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130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601" w14:textId="77777777" w:rsidR="00234233" w:rsidRPr="00946191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7AC03610" w14:textId="77777777" w:rsidR="00234233" w:rsidRPr="00B66009" w:rsidRDefault="00234233" w:rsidP="00234233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lang w:eastAsia="nl-NL"/>
              </w:rPr>
              <w:t>GEMIDDELDE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AE6EDD6" w14:textId="77777777" w:rsidR="00234233" w:rsidRPr="00B66009" w:rsidRDefault="00234233" w:rsidP="00234233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lang w:eastAsia="nl-NL"/>
              </w:rPr>
              <w:t>TE M.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483F057B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234233" w:rsidRPr="00B66009" w14:paraId="689D9DD0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D8E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CF1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7C6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1D2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158CA6" w14:textId="77777777" w:rsidR="00234233" w:rsidRPr="00B66009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3B4" w14:textId="77777777" w:rsidR="00234233" w:rsidRPr="00946191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0B223B4" w14:textId="77777777" w:rsidR="00234233" w:rsidRPr="00B66009" w:rsidRDefault="00234233" w:rsidP="00234233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VAN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D109F22" w14:textId="77777777" w:rsidR="00234233" w:rsidRPr="00B66009" w:rsidRDefault="00234233" w:rsidP="00234233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bottom"/>
          </w:tcPr>
          <w:p w14:paraId="61B5C706" w14:textId="77777777" w:rsidR="00234233" w:rsidRPr="00B66009" w:rsidRDefault="00234233" w:rsidP="00234233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TOT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bottom"/>
          </w:tcPr>
          <w:p w14:paraId="15A10BB2" w14:textId="77777777" w:rsidR="00234233" w:rsidRPr="00B66009" w:rsidRDefault="00234233" w:rsidP="00234233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CAR.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14:paraId="5E4A6F53" w14:textId="77777777" w:rsidR="00234233" w:rsidRPr="00F86878" w:rsidRDefault="00234233" w:rsidP="00EE65EC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5E786701" w14:textId="77777777" w:rsidTr="006E17D7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C8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31A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ECA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42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0C2C7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DB0D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68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0,000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68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97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E1B84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53682C4D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3560355A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73D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CB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E2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AF0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E27F96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262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21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1,900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2D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AE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B667B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61B69ADF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1DF02D38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D74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A3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9C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94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E59AB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8072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0D3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F9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39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97C420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154BF484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2DFC0193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8D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C1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E0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56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01ECB3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648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72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39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CC3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93D4F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0C5EDAC9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68954429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2DA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5DB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22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3F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B7313A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62A0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4D4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BE2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826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DB20A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2D81D356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20BC7FD5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C26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CF0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1A3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3A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43B24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1C80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CE4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7C3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86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EF29D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4924B83B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794949CB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46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E49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07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A3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3BEE7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CD3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536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033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754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DD713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1E4C89A5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01DD706C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C3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FE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EB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20,000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D2D3F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1A615B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380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4E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3,500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328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BE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78DE5B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6BF71B41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1D552415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09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20,000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56A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DD6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25,000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CFFBC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FABD76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C3C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  <w:r w:rsidRPr="00946191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  <w:t>-&gt;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E7D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2F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D56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72638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466149B3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1CD9635E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B1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E4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FA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B0C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10BE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2A82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CC5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4,500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463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69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D27FE9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1D81EFCE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246AC532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318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6787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0E4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59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43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CD2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D60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3BA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E30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6B3EF2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5ABF54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56438" w:rsidRPr="00B66009" w14:paraId="15826073" w14:textId="77777777" w:rsidTr="00E56438">
        <w:trPr>
          <w:trHeight w:val="227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D42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80FD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3E0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7841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0EEF" w14:textId="77777777" w:rsidR="00E56438" w:rsidRPr="00B66009" w:rsidRDefault="00E56438" w:rsidP="00E56438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BEF0" w14:textId="77777777" w:rsidR="00E56438" w:rsidRPr="00946191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nl-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EE68" w14:textId="77777777" w:rsidR="00E5643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5,500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D0F0" w14:textId="77777777" w:rsidR="00E5643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7A21" w14:textId="77777777" w:rsidR="00E5643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B79100B" w14:textId="77777777" w:rsidR="00E5643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14:paraId="2E69377C" w14:textId="77777777" w:rsidR="00E56438" w:rsidRPr="00F86878" w:rsidRDefault="00E56438" w:rsidP="00E564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</w:tbl>
    <w:p w14:paraId="45BACB6F" w14:textId="77777777" w:rsidR="009B137E" w:rsidRDefault="009B137E" w:rsidP="00216043">
      <w:pPr>
        <w:pStyle w:val="tekst"/>
        <w:rPr>
          <w:rFonts w:asciiTheme="minorHAnsi" w:hAnsiTheme="minorHAnsi" w:cstheme="minorHAnsi"/>
          <w:sz w:val="22"/>
          <w:szCs w:val="22"/>
        </w:rPr>
      </w:pPr>
    </w:p>
    <w:p w14:paraId="2A1B28E2" w14:textId="77777777" w:rsidR="00E802F3" w:rsidRPr="00E56438" w:rsidRDefault="00E24CBD" w:rsidP="009B137E">
      <w:pPr>
        <w:pStyle w:val="Aanhangsel"/>
        <w:pageBreakBefore/>
        <w:spacing w:before="100" w:after="100"/>
        <w:ind w:hanging="2478"/>
        <w:rPr>
          <w:b/>
          <w:bCs w:val="0"/>
          <w:sz w:val="20"/>
          <w:szCs w:val="20"/>
        </w:rPr>
      </w:pPr>
      <w:bookmarkStart w:id="1" w:name="_Toc16715372"/>
      <w:bookmarkStart w:id="2" w:name="_Toc44540211"/>
      <w:r>
        <w:rPr>
          <w:b/>
          <w:bCs w:val="0"/>
          <w:sz w:val="28"/>
          <w:szCs w:val="28"/>
        </w:rPr>
        <w:lastRenderedPageBreak/>
        <w:t>Intervaltabel Driebanden-klein D</w:t>
      </w:r>
      <w:r w:rsidR="009B137E" w:rsidRPr="00E56438">
        <w:rPr>
          <w:b/>
          <w:bCs w:val="0"/>
          <w:sz w:val="28"/>
          <w:szCs w:val="28"/>
        </w:rPr>
        <w:t>agbiljarten</w:t>
      </w:r>
      <w:bookmarkEnd w:id="1"/>
      <w:bookmarkEnd w:id="2"/>
      <w:r w:rsidR="009B137E" w:rsidRPr="00E56438">
        <w:rPr>
          <w:b/>
          <w:bCs w:val="0"/>
          <w:sz w:val="20"/>
          <w:szCs w:val="20"/>
        </w:rPr>
        <w:t xml:space="preserve"> </w:t>
      </w:r>
    </w:p>
    <w:tbl>
      <w:tblPr>
        <w:tblW w:w="4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"/>
        <w:gridCol w:w="959"/>
        <w:gridCol w:w="972"/>
        <w:gridCol w:w="972"/>
      </w:tblGrid>
      <w:tr w:rsidR="00E802F3" w:rsidRPr="00B66009" w14:paraId="5B1D1587" w14:textId="77777777" w:rsidTr="0099719C">
        <w:trPr>
          <w:trHeight w:val="288"/>
        </w:trPr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FC2B7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DAGBILJARTEN</w:t>
            </w:r>
          </w:p>
        </w:tc>
      </w:tr>
      <w:tr w:rsidR="00E802F3" w:rsidRPr="00B66009" w14:paraId="0E531BD3" w14:textId="77777777" w:rsidTr="0099719C">
        <w:trPr>
          <w:trHeight w:val="288"/>
        </w:trPr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CFC20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TEAM-COMPETITIE</w:t>
            </w:r>
          </w:p>
        </w:tc>
      </w:tr>
      <w:tr w:rsidR="00E802F3" w:rsidRPr="00B66009" w14:paraId="50E519DD" w14:textId="77777777" w:rsidTr="0099719C">
        <w:trPr>
          <w:trHeight w:val="288"/>
        </w:trPr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5F379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DRIEBANDEN</w:t>
            </w:r>
            <w:r w:rsidR="00E5643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-KLEIN</w:t>
            </w:r>
          </w:p>
        </w:tc>
      </w:tr>
      <w:tr w:rsidR="00E802F3" w:rsidRPr="00B66009" w14:paraId="100652DC" w14:textId="77777777" w:rsidTr="0099719C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1E03F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GEMIDDELDE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8BA61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TE M.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6F045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TE M.</w:t>
            </w:r>
          </w:p>
        </w:tc>
      </w:tr>
      <w:tr w:rsidR="00E802F3" w:rsidRPr="00B66009" w14:paraId="51810C8D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A5721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VAN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17216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69D4C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TOT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146DA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CAR.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C02CB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CAR.</w:t>
            </w:r>
          </w:p>
        </w:tc>
      </w:tr>
      <w:tr w:rsidR="00E802F3" w:rsidRPr="00B66009" w14:paraId="586888F2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88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FE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E4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50B2F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EEA62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10</w:t>
            </w:r>
          </w:p>
        </w:tc>
      </w:tr>
      <w:tr w:rsidR="00E802F3" w:rsidRPr="00B66009" w14:paraId="3F52F302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BE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42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97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F5510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31248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10</w:t>
            </w:r>
          </w:p>
        </w:tc>
      </w:tr>
      <w:tr w:rsidR="00E802F3" w:rsidRPr="00B66009" w14:paraId="18E497AB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4C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8E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66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347AA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51B04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11</w:t>
            </w:r>
          </w:p>
        </w:tc>
      </w:tr>
      <w:tr w:rsidR="00E802F3" w:rsidRPr="00B66009" w14:paraId="78D873B7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8F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7B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18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A5F3F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8D0A7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11</w:t>
            </w:r>
          </w:p>
        </w:tc>
      </w:tr>
      <w:tr w:rsidR="00E802F3" w:rsidRPr="00B66009" w14:paraId="4C785B1B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1BB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BB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72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FA1F2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8AC37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12</w:t>
            </w:r>
          </w:p>
        </w:tc>
      </w:tr>
      <w:tr w:rsidR="00E802F3" w:rsidRPr="00B66009" w14:paraId="0A8ED7B9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63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34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0E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DF471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B77EF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12</w:t>
            </w:r>
          </w:p>
        </w:tc>
      </w:tr>
      <w:tr w:rsidR="00E802F3" w:rsidRPr="00B66009" w14:paraId="0BEC0D02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FB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86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A9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211FB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CA820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13</w:t>
            </w:r>
          </w:p>
        </w:tc>
      </w:tr>
      <w:tr w:rsidR="00E802F3" w:rsidRPr="00B66009" w14:paraId="65637C7F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8E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66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7B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FE443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8B19A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14</w:t>
            </w:r>
          </w:p>
        </w:tc>
      </w:tr>
      <w:tr w:rsidR="00E802F3" w:rsidRPr="00B66009" w14:paraId="76B16891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EC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48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FA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485EE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6DA07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15</w:t>
            </w:r>
          </w:p>
        </w:tc>
      </w:tr>
      <w:tr w:rsidR="00E802F3" w:rsidRPr="00B66009" w14:paraId="7E2A9C50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82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1B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814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1C8D6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68F92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16</w:t>
            </w:r>
          </w:p>
        </w:tc>
      </w:tr>
      <w:tr w:rsidR="00E802F3" w:rsidRPr="00B66009" w14:paraId="015CF0EA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8C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3E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73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D2273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37163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16</w:t>
            </w:r>
          </w:p>
        </w:tc>
      </w:tr>
      <w:tr w:rsidR="00E802F3" w:rsidRPr="00B66009" w14:paraId="17447C69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0C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10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50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5D544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77DC2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17</w:t>
            </w:r>
          </w:p>
        </w:tc>
      </w:tr>
      <w:tr w:rsidR="00E802F3" w:rsidRPr="00B66009" w14:paraId="74C20176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83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630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1F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A98B2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4C937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17</w:t>
            </w:r>
          </w:p>
        </w:tc>
      </w:tr>
      <w:tr w:rsidR="00E802F3" w:rsidRPr="00B66009" w14:paraId="21E36237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13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74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B7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BE25F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C273D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18</w:t>
            </w:r>
          </w:p>
        </w:tc>
      </w:tr>
      <w:tr w:rsidR="00E802F3" w:rsidRPr="00B66009" w14:paraId="257AD2B7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0A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49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BC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16064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FB51B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19</w:t>
            </w:r>
          </w:p>
        </w:tc>
      </w:tr>
      <w:tr w:rsidR="00E802F3" w:rsidRPr="00B66009" w14:paraId="7B176BB5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C4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27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12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27324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BFB1D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20</w:t>
            </w:r>
          </w:p>
        </w:tc>
      </w:tr>
      <w:tr w:rsidR="00E802F3" w:rsidRPr="00B66009" w14:paraId="24422F70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BB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8C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D8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FB4AB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6F5CA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21</w:t>
            </w:r>
          </w:p>
        </w:tc>
      </w:tr>
      <w:tr w:rsidR="00E802F3" w:rsidRPr="00B66009" w14:paraId="608FC4E1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B1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B5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B7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B6A7A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4AD9B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22</w:t>
            </w:r>
          </w:p>
        </w:tc>
      </w:tr>
      <w:tr w:rsidR="00E802F3" w:rsidRPr="00B66009" w14:paraId="6E07F0CA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5C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8D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F1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376EA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9DE93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23</w:t>
            </w:r>
          </w:p>
        </w:tc>
      </w:tr>
      <w:tr w:rsidR="00E802F3" w:rsidRPr="00B66009" w14:paraId="4E1B0B89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61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38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37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228C4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6BA16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25</w:t>
            </w:r>
          </w:p>
        </w:tc>
      </w:tr>
      <w:tr w:rsidR="00E802F3" w:rsidRPr="00B66009" w14:paraId="49801DBF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5E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92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1A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581CF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5CF71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27</w:t>
            </w:r>
          </w:p>
        </w:tc>
      </w:tr>
      <w:tr w:rsidR="00E802F3" w:rsidRPr="00B66009" w14:paraId="2B8C4A9F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3E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E3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C9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F1C869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64012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29</w:t>
            </w:r>
          </w:p>
        </w:tc>
      </w:tr>
      <w:tr w:rsidR="00E802F3" w:rsidRPr="00B66009" w14:paraId="4961CA9C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45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0,800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C0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33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0,900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0A5B3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595013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32</w:t>
            </w:r>
          </w:p>
        </w:tc>
      </w:tr>
      <w:tr w:rsidR="00E802F3" w:rsidRPr="00B66009" w14:paraId="54D23D04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71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0,900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892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E9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37139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F6381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35</w:t>
            </w:r>
          </w:p>
        </w:tc>
      </w:tr>
      <w:tr w:rsidR="00E802F3" w:rsidRPr="00B66009" w14:paraId="352FDC2F" w14:textId="77777777" w:rsidTr="00E5643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B5EB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EB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95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1,100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76066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E0CD4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39</w:t>
            </w:r>
          </w:p>
        </w:tc>
      </w:tr>
      <w:tr w:rsidR="00E802F3" w:rsidRPr="00B66009" w14:paraId="693F4D5A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454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86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D8F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14:paraId="10C77E1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"~50" BEURTEN TABEL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14:paraId="503DADB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"~40" BEURTEN TABEL</w:t>
            </w:r>
          </w:p>
        </w:tc>
      </w:tr>
      <w:tr w:rsidR="00E802F3" w:rsidRPr="00B66009" w14:paraId="15AE65DF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52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B8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98F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171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FC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40FB4C50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EA2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120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01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794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DFC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0CCA422A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62A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5A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CF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F61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7F3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08CF38E0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0F5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EE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F77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481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159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186F287F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12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18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39C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76A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6B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5916B825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25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1E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41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C21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C97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45C01BF0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77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33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38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9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B8A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3B3B4A04" w14:textId="77777777" w:rsidTr="0099719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96E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99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72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01B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098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  <w:tr w:rsidR="00E802F3" w:rsidRPr="00B66009" w14:paraId="08F2E479" w14:textId="77777777" w:rsidTr="0099719C">
        <w:trPr>
          <w:trHeight w:val="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A46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2ED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5E9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020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DC95" w14:textId="77777777" w:rsidR="00E802F3" w:rsidRPr="00B66009" w:rsidRDefault="00E802F3" w:rsidP="00380865">
            <w:pPr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</w:tbl>
    <w:p w14:paraId="6933AD1B" w14:textId="77777777" w:rsidR="00FF6370" w:rsidRDefault="00FF6370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7E84C9A6" w14:textId="77777777" w:rsidR="00A21A38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4738E8F4" w14:textId="77777777" w:rsidR="00A21A38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6D4DB806" w14:textId="77777777" w:rsidR="00A21A38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5999A0C9" w14:textId="77777777" w:rsidR="00A21A38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75BA1A5B" w14:textId="77777777" w:rsidR="00A21A38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7F91FF01" w14:textId="77777777" w:rsidR="00A21A38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158B9BC6" w14:textId="77777777" w:rsidR="00A21A38" w:rsidRPr="00A21A38" w:rsidRDefault="00CA21CE" w:rsidP="00CA21CE">
      <w:pPr>
        <w:pStyle w:val="Aanhangsel"/>
        <w:pageBreakBefore/>
        <w:numPr>
          <w:ilvl w:val="0"/>
          <w:numId w:val="0"/>
        </w:numPr>
        <w:spacing w:before="100" w:after="100"/>
        <w:ind w:left="3042" w:hanging="2475"/>
        <w:rPr>
          <w:b/>
          <w:bCs w:val="0"/>
          <w:sz w:val="20"/>
          <w:szCs w:val="20"/>
        </w:rPr>
      </w:pPr>
      <w:bookmarkStart w:id="3" w:name="_Toc44540212"/>
      <w:r w:rsidRPr="00946191">
        <w:rPr>
          <w:b/>
          <w:sz w:val="36"/>
          <w:szCs w:val="36"/>
          <w:highlight w:val="yellow"/>
        </w:rPr>
        <w:lastRenderedPageBreak/>
        <w:t>AANHANGSEL C.</w:t>
      </w:r>
      <w:r w:rsidRPr="00946191">
        <w:rPr>
          <w:b/>
          <w:bCs w:val="0"/>
          <w:sz w:val="28"/>
          <w:szCs w:val="28"/>
          <w:highlight w:val="yellow"/>
        </w:rPr>
        <w:tab/>
        <w:t>PK-</w:t>
      </w:r>
      <w:r w:rsidR="00A21A38" w:rsidRPr="00946191">
        <w:rPr>
          <w:b/>
          <w:bCs w:val="0"/>
          <w:sz w:val="28"/>
          <w:szCs w:val="28"/>
          <w:highlight w:val="yellow"/>
        </w:rPr>
        <w:t>Intervaltabel</w:t>
      </w:r>
      <w:r w:rsidRPr="00946191">
        <w:rPr>
          <w:b/>
          <w:bCs w:val="0"/>
          <w:sz w:val="28"/>
          <w:szCs w:val="28"/>
          <w:highlight w:val="yellow"/>
        </w:rPr>
        <w:t>len</w:t>
      </w:r>
      <w:r w:rsidR="00A21A38" w:rsidRPr="00946191">
        <w:rPr>
          <w:b/>
          <w:bCs w:val="0"/>
          <w:sz w:val="28"/>
          <w:szCs w:val="28"/>
          <w:highlight w:val="yellow"/>
        </w:rPr>
        <w:t xml:space="preserve"> Dagbiljarten</w:t>
      </w:r>
      <w:bookmarkEnd w:id="3"/>
      <w:r w:rsidR="00A21A38" w:rsidRPr="00A21A38">
        <w:rPr>
          <w:b/>
          <w:bCs w:val="0"/>
          <w:sz w:val="20"/>
          <w:szCs w:val="20"/>
        </w:rPr>
        <w:t xml:space="preserve"> </w:t>
      </w:r>
    </w:p>
    <w:p w14:paraId="27E3A557" w14:textId="77777777" w:rsidR="00A21A38" w:rsidRPr="00B66009" w:rsidRDefault="00A21A38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66009">
        <w:rPr>
          <w:rFonts w:asciiTheme="minorHAnsi" w:hAnsiTheme="minorHAnsi" w:cstheme="minorHAnsi"/>
          <w:color w:val="auto"/>
          <w:sz w:val="22"/>
          <w:szCs w:val="22"/>
        </w:rPr>
        <w:t>PK DAGBILJARTEN LIBRE</w:t>
      </w:r>
      <w:r>
        <w:rPr>
          <w:rFonts w:asciiTheme="minorHAnsi" w:hAnsiTheme="minorHAnsi" w:cstheme="minorHAnsi"/>
          <w:color w:val="auto"/>
          <w:sz w:val="22"/>
          <w:szCs w:val="22"/>
        </w:rPr>
        <w:t>-KLEIN</w:t>
      </w:r>
    </w:p>
    <w:tbl>
      <w:tblPr>
        <w:tblpPr w:leftFromText="141" w:rightFromText="141" w:vertAnchor="text" w:tblpY="1"/>
        <w:tblOverlap w:val="never"/>
        <w:tblW w:w="5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20"/>
        <w:gridCol w:w="753"/>
        <w:gridCol w:w="208"/>
        <w:gridCol w:w="753"/>
        <w:gridCol w:w="620"/>
      </w:tblGrid>
      <w:tr w:rsidR="00A21A38" w:rsidRPr="00B66009" w14:paraId="4409B81D" w14:textId="77777777" w:rsidTr="00CA21CE">
        <w:trPr>
          <w:trHeight w:val="30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D1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LIBRE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7C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</w:t>
            </w:r>
            <w:r w:rsidRPr="00A867B8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B1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</w:t>
            </w:r>
          </w:p>
        </w:tc>
        <w:tc>
          <w:tcPr>
            <w:tcW w:w="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DF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B9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0,350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CBDC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20</w:t>
            </w:r>
          </w:p>
        </w:tc>
      </w:tr>
      <w:tr w:rsidR="00A21A38" w:rsidRPr="00B66009" w14:paraId="26DCF69E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02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0,000 - 1,400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E82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11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3E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FCE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5849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21</w:t>
            </w:r>
          </w:p>
        </w:tc>
      </w:tr>
      <w:tr w:rsidR="00A21A38" w:rsidRPr="00B66009" w14:paraId="4C418284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9B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64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4E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36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01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CE0FD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23</w:t>
            </w:r>
          </w:p>
        </w:tc>
      </w:tr>
      <w:tr w:rsidR="00A21A38" w:rsidRPr="00B66009" w14:paraId="173B077A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7A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7F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8F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E9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8B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FCF2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25</w:t>
            </w:r>
          </w:p>
        </w:tc>
      </w:tr>
      <w:tr w:rsidR="00A21A38" w:rsidRPr="00B66009" w14:paraId="219B4D33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3E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B2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1E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11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8D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84C7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27</w:t>
            </w:r>
          </w:p>
        </w:tc>
      </w:tr>
      <w:tr w:rsidR="00A21A38" w:rsidRPr="00B66009" w14:paraId="41013C2D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5A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15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D7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0A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93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13AF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29</w:t>
            </w:r>
          </w:p>
        </w:tc>
      </w:tr>
      <w:tr w:rsidR="00A21A38" w:rsidRPr="00B66009" w14:paraId="61AC5809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7A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12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AD8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9D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CD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1FB2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31</w:t>
            </w:r>
          </w:p>
        </w:tc>
      </w:tr>
      <w:tr w:rsidR="00A21A38" w:rsidRPr="00B66009" w14:paraId="08B7192A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7E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12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7E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10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24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ACA1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33</w:t>
            </w:r>
          </w:p>
        </w:tc>
      </w:tr>
      <w:tr w:rsidR="00A21A38" w:rsidRPr="00B66009" w14:paraId="2D44ADA9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71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39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F4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2A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FC4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321C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35</w:t>
            </w:r>
          </w:p>
        </w:tc>
      </w:tr>
      <w:tr w:rsidR="00A21A38" w:rsidRPr="00B66009" w14:paraId="73E28106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D5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86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6A4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78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B0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A06F8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37</w:t>
            </w:r>
          </w:p>
        </w:tc>
      </w:tr>
      <w:tr w:rsidR="00A21A38" w:rsidRPr="00B66009" w14:paraId="1464973D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C93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E4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22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63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EB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BE08C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39</w:t>
            </w:r>
          </w:p>
        </w:tc>
      </w:tr>
      <w:tr w:rsidR="00A21A38" w:rsidRPr="00B66009" w14:paraId="343079A8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ED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F7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D8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65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CD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A05E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41</w:t>
            </w:r>
          </w:p>
        </w:tc>
      </w:tr>
      <w:tr w:rsidR="00A21A38" w:rsidRPr="00B66009" w14:paraId="5D2FFBDC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19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LIBRE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D6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  <w:r w:rsidRPr="00A867B8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46F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32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73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0184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43</w:t>
            </w:r>
          </w:p>
        </w:tc>
      </w:tr>
      <w:tr w:rsidR="00A21A38" w:rsidRPr="00B66009" w14:paraId="123BC5FC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D3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1,400 - 2,400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95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B6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47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31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72DF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45</w:t>
            </w:r>
          </w:p>
        </w:tc>
      </w:tr>
      <w:tr w:rsidR="00A21A38" w:rsidRPr="00B66009" w14:paraId="6B1BFE17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92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23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08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22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D2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3840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47</w:t>
            </w:r>
          </w:p>
        </w:tc>
      </w:tr>
      <w:tr w:rsidR="00A21A38" w:rsidRPr="00B66009" w14:paraId="29276E95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AF9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73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52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FF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05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64FF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49</w:t>
            </w:r>
          </w:p>
        </w:tc>
      </w:tr>
      <w:tr w:rsidR="00A21A38" w:rsidRPr="00B66009" w14:paraId="084F0ADA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23A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34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B0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EA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6B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E055F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51</w:t>
            </w:r>
          </w:p>
        </w:tc>
      </w:tr>
      <w:tr w:rsidR="00A21A38" w:rsidRPr="00B66009" w14:paraId="7C8A8119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50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C3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2D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F8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8E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861B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53</w:t>
            </w:r>
          </w:p>
        </w:tc>
      </w:tr>
      <w:tr w:rsidR="00A21A38" w:rsidRPr="00B66009" w14:paraId="2C895E97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C6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E0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AD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B5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443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89DC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55</w:t>
            </w:r>
          </w:p>
        </w:tc>
      </w:tr>
      <w:tr w:rsidR="00A21A38" w:rsidRPr="00B66009" w14:paraId="5B685902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06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ED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B1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E4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08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C662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60</w:t>
            </w:r>
          </w:p>
        </w:tc>
      </w:tr>
      <w:tr w:rsidR="00A21A38" w:rsidRPr="00B66009" w14:paraId="6BBCE08B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65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LIBRE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D2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  <w:r w:rsidRPr="00A867B8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9B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C5D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DDC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523D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65</w:t>
            </w:r>
          </w:p>
        </w:tc>
      </w:tr>
      <w:tr w:rsidR="00A21A38" w:rsidRPr="00B66009" w14:paraId="4DEA0A6C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D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2,400 - 4,000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40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742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88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81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EFE9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70</w:t>
            </w:r>
          </w:p>
        </w:tc>
      </w:tr>
      <w:tr w:rsidR="00A21A38" w:rsidRPr="00B66009" w14:paraId="3FD49657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F1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70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69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111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DB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4119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75</w:t>
            </w:r>
          </w:p>
        </w:tc>
      </w:tr>
      <w:tr w:rsidR="00A21A38" w:rsidRPr="00B66009" w14:paraId="20134518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D6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F6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7E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34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55C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3B49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80</w:t>
            </w:r>
          </w:p>
        </w:tc>
      </w:tr>
      <w:tr w:rsidR="00A21A38" w:rsidRPr="00B66009" w14:paraId="530A0D89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D7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CC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56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199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11A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68AD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90</w:t>
            </w:r>
          </w:p>
        </w:tc>
      </w:tr>
      <w:tr w:rsidR="00A21A38" w:rsidRPr="00B66009" w14:paraId="359076B1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50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LIBRE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325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  <w:r w:rsidRPr="00A867B8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C2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CD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C5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B7B9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100</w:t>
            </w:r>
          </w:p>
        </w:tc>
      </w:tr>
      <w:tr w:rsidR="00A21A38" w:rsidRPr="00B66009" w14:paraId="60F1FC09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84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4,000 - 15,000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6D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A7A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397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F9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6861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110</w:t>
            </w:r>
          </w:p>
        </w:tc>
      </w:tr>
      <w:tr w:rsidR="00A21A38" w:rsidRPr="00B66009" w14:paraId="0F5C5E38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88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96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5F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76E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1A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2720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120</w:t>
            </w:r>
          </w:p>
        </w:tc>
      </w:tr>
      <w:tr w:rsidR="00A21A38" w:rsidRPr="00B66009" w14:paraId="25849BB8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34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253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E2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541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A61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F8EC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130</w:t>
            </w:r>
          </w:p>
        </w:tc>
      </w:tr>
      <w:tr w:rsidR="00A21A38" w:rsidRPr="00B66009" w14:paraId="5FFF593B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36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A42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7D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DC2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1AA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096A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140</w:t>
            </w:r>
          </w:p>
        </w:tc>
      </w:tr>
      <w:tr w:rsidR="00A21A38" w:rsidRPr="00B66009" w14:paraId="02E9F56A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15D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23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311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3538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47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0F23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150</w:t>
            </w:r>
          </w:p>
        </w:tc>
      </w:tr>
      <w:tr w:rsidR="00A21A38" w:rsidRPr="00B66009" w14:paraId="5B61007A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2A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F0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C2A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674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76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FDC3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160</w:t>
            </w:r>
          </w:p>
        </w:tc>
      </w:tr>
      <w:tr w:rsidR="00A21A38" w:rsidRPr="00B66009" w14:paraId="37780456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CE0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E12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A6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B6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FEF1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B1096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170</w:t>
            </w:r>
          </w:p>
        </w:tc>
      </w:tr>
      <w:tr w:rsidR="00A21A38" w:rsidRPr="00B66009" w14:paraId="11A8457F" w14:textId="77777777" w:rsidTr="00CA21CE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9C7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54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92A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09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A8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68C7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180</w:t>
            </w:r>
          </w:p>
        </w:tc>
      </w:tr>
      <w:tr w:rsidR="00A21A38" w:rsidRPr="00B66009" w14:paraId="744B0B53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18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7D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E57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46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70B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2A0A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200</w:t>
            </w:r>
          </w:p>
        </w:tc>
      </w:tr>
      <w:tr w:rsidR="00A21A38" w:rsidRPr="00B66009" w14:paraId="3940B363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05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1A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023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19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D4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2C29D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220</w:t>
            </w:r>
          </w:p>
        </w:tc>
      </w:tr>
      <w:tr w:rsidR="00A21A38" w:rsidRPr="00B66009" w14:paraId="4F0C758E" w14:textId="77777777" w:rsidTr="00CA21CE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935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A5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71F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B1E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2FC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7D329" w14:textId="77777777" w:rsidR="00A21A38" w:rsidRPr="00B66009" w:rsidRDefault="00A21A38" w:rsidP="00CA21CE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250</w:t>
            </w:r>
          </w:p>
        </w:tc>
      </w:tr>
    </w:tbl>
    <w:p w14:paraId="2C06A220" w14:textId="77777777" w:rsidR="00A21A38" w:rsidRPr="00B66009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14:paraId="158681CA" w14:textId="77777777" w:rsidR="00A21A38" w:rsidRDefault="00A21A38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42DE5E4" w14:textId="77777777" w:rsidR="00CA21CE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FD94EEB" w14:textId="77777777" w:rsidR="00CA21CE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EB56735" w14:textId="77777777" w:rsidR="00CA21CE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0455449" w14:textId="77777777" w:rsidR="00CA21CE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EBF7446" w14:textId="77777777" w:rsidR="00CA21CE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1DC6FBC" w14:textId="77777777" w:rsidR="00CA21CE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0B72BA9" w14:textId="77777777" w:rsidR="00CA21CE" w:rsidRPr="00B66009" w:rsidRDefault="00CA21CE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E1293E5" w14:textId="77777777" w:rsidR="00A21A38" w:rsidRPr="00B66009" w:rsidRDefault="00A21A38" w:rsidP="00A21A38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66009">
        <w:rPr>
          <w:rFonts w:asciiTheme="minorHAnsi" w:hAnsiTheme="minorHAnsi" w:cstheme="minorHAnsi"/>
          <w:color w:val="auto"/>
          <w:sz w:val="22"/>
          <w:szCs w:val="22"/>
        </w:rPr>
        <w:t>PK DAGBILJARTEN BANDSTOTEN</w:t>
      </w:r>
      <w:r>
        <w:rPr>
          <w:rFonts w:asciiTheme="minorHAnsi" w:hAnsiTheme="minorHAnsi" w:cstheme="minorHAnsi"/>
          <w:color w:val="auto"/>
          <w:sz w:val="22"/>
          <w:szCs w:val="22"/>
        </w:rPr>
        <w:t>-KLEIN</w:t>
      </w:r>
    </w:p>
    <w:tbl>
      <w:tblPr>
        <w:tblW w:w="4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20"/>
        <w:gridCol w:w="641"/>
        <w:gridCol w:w="208"/>
        <w:gridCol w:w="641"/>
        <w:gridCol w:w="620"/>
      </w:tblGrid>
      <w:tr w:rsidR="00A21A38" w:rsidRPr="00B66009" w14:paraId="2986FB52" w14:textId="77777777" w:rsidTr="00A21A38">
        <w:trPr>
          <w:trHeight w:val="30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3B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BANDSTOTEN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503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7F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</w:t>
            </w:r>
          </w:p>
        </w:tc>
        <w:tc>
          <w:tcPr>
            <w:tcW w:w="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3C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101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0,500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91C8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15</w:t>
            </w:r>
          </w:p>
        </w:tc>
      </w:tr>
      <w:tr w:rsidR="00A21A38" w:rsidRPr="00B66009" w14:paraId="7415470F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1B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0,000-1,000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964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CEF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D2E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9C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19F33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18</w:t>
            </w:r>
          </w:p>
        </w:tc>
      </w:tr>
      <w:tr w:rsidR="00A21A38" w:rsidRPr="00B66009" w14:paraId="687EF31B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AF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58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1A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22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85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594E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21</w:t>
            </w:r>
          </w:p>
        </w:tc>
      </w:tr>
      <w:tr w:rsidR="00A21A38" w:rsidRPr="00B66009" w14:paraId="4E91D927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6B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CA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68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C604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7A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382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24</w:t>
            </w:r>
          </w:p>
        </w:tc>
      </w:tr>
      <w:tr w:rsidR="00A21A38" w:rsidRPr="00B66009" w14:paraId="041533B6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4B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1BA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96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3C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9D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83DB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27</w:t>
            </w:r>
          </w:p>
        </w:tc>
      </w:tr>
      <w:tr w:rsidR="00A21A38" w:rsidRPr="00B66009" w14:paraId="48750C96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B8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1A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BA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0C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DB3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1DC1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30</w:t>
            </w:r>
          </w:p>
        </w:tc>
      </w:tr>
      <w:tr w:rsidR="00A21A38" w:rsidRPr="00B66009" w14:paraId="59E99082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32E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BANDSTOTEN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9A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874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D0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F0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AD7E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33</w:t>
            </w:r>
          </w:p>
        </w:tc>
      </w:tr>
      <w:tr w:rsidR="00A21A38" w:rsidRPr="00B66009" w14:paraId="70A191C7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21A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1,000 - 1,500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85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D33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03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4AC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1BB7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36</w:t>
            </w:r>
          </w:p>
        </w:tc>
      </w:tr>
      <w:tr w:rsidR="00A21A38" w:rsidRPr="00B66009" w14:paraId="0805DD95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F8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CE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A7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66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AC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5623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39</w:t>
            </w:r>
          </w:p>
        </w:tc>
      </w:tr>
      <w:tr w:rsidR="00A21A38" w:rsidRPr="00B66009" w14:paraId="0B0A0CBA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B6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4E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B1E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8A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DC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C5FF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42</w:t>
            </w:r>
          </w:p>
        </w:tc>
      </w:tr>
      <w:tr w:rsidR="00A21A38" w:rsidRPr="00B66009" w14:paraId="07124A95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36E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DD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B8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1,400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DF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1FD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329A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45</w:t>
            </w:r>
          </w:p>
        </w:tc>
      </w:tr>
      <w:tr w:rsidR="00A21A38" w:rsidRPr="00B66009" w14:paraId="3A182694" w14:textId="77777777" w:rsidTr="00A21A38">
        <w:trPr>
          <w:trHeight w:val="30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83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BANDSTOTEN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7C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F41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</w:t>
            </w:r>
          </w:p>
        </w:tc>
        <w:tc>
          <w:tcPr>
            <w:tcW w:w="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B2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031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1,700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80441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48</w:t>
            </w:r>
          </w:p>
        </w:tc>
      </w:tr>
      <w:tr w:rsidR="00A21A38" w:rsidRPr="00B66009" w14:paraId="02351092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3F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1,500 - 4,000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B5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7E44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E021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B44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2F24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51</w:t>
            </w:r>
          </w:p>
        </w:tc>
      </w:tr>
      <w:tr w:rsidR="00A21A38" w:rsidRPr="00B66009" w14:paraId="07545989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9C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01E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D2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D8E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900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22BB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54</w:t>
            </w:r>
          </w:p>
        </w:tc>
      </w:tr>
      <w:tr w:rsidR="00A21A38" w:rsidRPr="00B66009" w14:paraId="5CB8772C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40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06A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47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2,100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A5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48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5C2A1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57</w:t>
            </w:r>
          </w:p>
        </w:tc>
      </w:tr>
      <w:tr w:rsidR="00A21A38" w:rsidRPr="00B66009" w14:paraId="234B4F60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C74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9EA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8F3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0B4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53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32A5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60</w:t>
            </w:r>
          </w:p>
        </w:tc>
      </w:tr>
      <w:tr w:rsidR="00A21A38" w:rsidRPr="00B66009" w14:paraId="07CC9474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993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BC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38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318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A7D7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4D71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65</w:t>
            </w:r>
          </w:p>
        </w:tc>
      </w:tr>
      <w:tr w:rsidR="00A21A38" w:rsidRPr="00B66009" w14:paraId="45891010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CB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31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A0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2,700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F6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11C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1196B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70</w:t>
            </w:r>
          </w:p>
        </w:tc>
      </w:tr>
      <w:tr w:rsidR="00A21A38" w:rsidRPr="00B66009" w14:paraId="21D0818D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8C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73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40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F48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0F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3751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80</w:t>
            </w:r>
          </w:p>
        </w:tc>
      </w:tr>
      <w:tr w:rsidR="00A21A38" w:rsidRPr="00B66009" w14:paraId="1BB1526B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B18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1F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5A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BB2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81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B65E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90</w:t>
            </w:r>
          </w:p>
        </w:tc>
      </w:tr>
      <w:tr w:rsidR="00A21A38" w:rsidRPr="00B66009" w14:paraId="16BA30D8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A43E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D96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406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4,000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0AD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A6D6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4,500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F59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100</w:t>
            </w:r>
          </w:p>
        </w:tc>
      </w:tr>
      <w:tr w:rsidR="00A21A38" w:rsidRPr="00B66009" w14:paraId="67FEA8EE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D71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E31F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BD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4,500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AF9C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D95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5,000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34EA" w14:textId="77777777" w:rsidR="00A21A38" w:rsidRPr="00B66009" w:rsidRDefault="00A21A38" w:rsidP="00A21A38">
            <w:pPr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lang w:eastAsia="nl-NL"/>
              </w:rPr>
              <w:t>110</w:t>
            </w:r>
          </w:p>
        </w:tc>
      </w:tr>
    </w:tbl>
    <w:p w14:paraId="2FA3ADF2" w14:textId="77777777" w:rsidR="00A21A38" w:rsidRPr="00B66009" w:rsidRDefault="00A21A38" w:rsidP="00A21A38">
      <w:pPr>
        <w:pStyle w:val="Default"/>
        <w:keepNext/>
        <w:keepLines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402"/>
          <w:tab w:val="left" w:pos="5529"/>
          <w:tab w:val="left" w:pos="765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66009">
        <w:rPr>
          <w:rFonts w:asciiTheme="minorHAnsi" w:hAnsiTheme="minorHAnsi" w:cstheme="minorHAnsi"/>
          <w:color w:val="auto"/>
          <w:sz w:val="22"/>
          <w:szCs w:val="22"/>
        </w:rPr>
        <w:lastRenderedPageBreak/>
        <w:t>PK DAGBILJARTEN DRIEBANDEN-KLEIN</w:t>
      </w:r>
    </w:p>
    <w:tbl>
      <w:tblPr>
        <w:tblW w:w="548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721"/>
        <w:gridCol w:w="643"/>
        <w:gridCol w:w="209"/>
        <w:gridCol w:w="643"/>
        <w:gridCol w:w="622"/>
        <w:gridCol w:w="622"/>
      </w:tblGrid>
      <w:tr w:rsidR="00A21A38" w:rsidRPr="00B66009" w14:paraId="16A5AD84" w14:textId="77777777" w:rsidTr="00A21A38">
        <w:trPr>
          <w:trHeight w:val="30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E90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137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156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804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74C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12DAD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50 brt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1FEB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40 brt</w:t>
            </w:r>
          </w:p>
        </w:tc>
      </w:tr>
      <w:tr w:rsidR="00A21A38" w:rsidRPr="00B66009" w14:paraId="4071B3CD" w14:textId="77777777" w:rsidTr="00A21A38">
        <w:trPr>
          <w:trHeight w:val="30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E2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DRIEBANDEN-KLEIN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80D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D30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</w:t>
            </w:r>
          </w:p>
        </w:tc>
        <w:tc>
          <w:tcPr>
            <w:tcW w:w="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8C3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C5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0,200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94A9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E8B4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10</w:t>
            </w:r>
          </w:p>
        </w:tc>
      </w:tr>
      <w:tr w:rsidR="00A21A38" w:rsidRPr="00B66009" w14:paraId="5F8C7FBD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24D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0,000 - 0,360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43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F9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528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D4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00D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0139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10</w:t>
            </w:r>
          </w:p>
        </w:tc>
      </w:tr>
      <w:tr w:rsidR="00A21A38" w:rsidRPr="00B66009" w14:paraId="262E1A1E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77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9C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D56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09F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C46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309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7FD5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11</w:t>
            </w:r>
          </w:p>
        </w:tc>
      </w:tr>
      <w:tr w:rsidR="00A21A38" w:rsidRPr="00B66009" w14:paraId="094C180D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6F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87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12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3C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C49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72C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A1BE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11</w:t>
            </w:r>
          </w:p>
        </w:tc>
      </w:tr>
      <w:tr w:rsidR="00A21A38" w:rsidRPr="00B66009" w14:paraId="18BF7535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CA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EE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A3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65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109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212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BE7F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12</w:t>
            </w:r>
          </w:p>
        </w:tc>
      </w:tr>
      <w:tr w:rsidR="00A21A38" w:rsidRPr="00B66009" w14:paraId="24184672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0C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59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09A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0,280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E0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49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A25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FFE36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12</w:t>
            </w:r>
          </w:p>
        </w:tc>
      </w:tr>
      <w:tr w:rsidR="00A21A38" w:rsidRPr="00B66009" w14:paraId="5660917E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B6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2BD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CB5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A3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4F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E47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DADC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13</w:t>
            </w:r>
          </w:p>
        </w:tc>
      </w:tr>
      <w:tr w:rsidR="00A21A38" w:rsidRPr="00B66009" w14:paraId="526902B0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5A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E86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6B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D6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2CE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EBF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75BC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14</w:t>
            </w:r>
          </w:p>
        </w:tc>
      </w:tr>
      <w:tr w:rsidR="00A21A38" w:rsidRPr="00B66009" w14:paraId="2F2C65BC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D8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A2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A4E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0D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32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C21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11AC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15</w:t>
            </w:r>
          </w:p>
        </w:tc>
      </w:tr>
      <w:tr w:rsidR="00A21A38" w:rsidRPr="00B66009" w14:paraId="23BBA533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E7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DRIEBANDEN-KLEIN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A6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30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FC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07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E34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848C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16</w:t>
            </w:r>
          </w:p>
        </w:tc>
      </w:tr>
      <w:tr w:rsidR="00A21A38" w:rsidRPr="00B66009" w14:paraId="664632FF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8E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0,360 - 0,520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19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CA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9B5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D8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4F8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5C8D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17</w:t>
            </w:r>
          </w:p>
        </w:tc>
      </w:tr>
      <w:tr w:rsidR="00A21A38" w:rsidRPr="00B66009" w14:paraId="72CFBA2E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538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0CD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02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53B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69E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52D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EF81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18</w:t>
            </w:r>
          </w:p>
        </w:tc>
      </w:tr>
      <w:tr w:rsidR="00A21A38" w:rsidRPr="00B66009" w14:paraId="66B9F4C0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94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84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446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0,480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32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BCC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2A0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A6BE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19</w:t>
            </w:r>
          </w:p>
        </w:tc>
      </w:tr>
      <w:tr w:rsidR="00A21A38" w:rsidRPr="00B66009" w14:paraId="72AD5D2B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4B4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DRIEBANDEN-KLEIN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C3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B42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CA7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E4F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572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7B8E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20</w:t>
            </w:r>
          </w:p>
        </w:tc>
      </w:tr>
      <w:tr w:rsidR="00A21A38" w:rsidRPr="00B66009" w14:paraId="4D374E4E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FF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0,520 - 1,100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0B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EA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0,560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AE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5F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F56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199D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21</w:t>
            </w:r>
          </w:p>
        </w:tc>
      </w:tr>
      <w:tr w:rsidR="00A21A38" w:rsidRPr="00B66009" w14:paraId="240571AE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C9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63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EE7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ABE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CB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F3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8551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22</w:t>
            </w:r>
          </w:p>
        </w:tc>
      </w:tr>
      <w:tr w:rsidR="00A21A38" w:rsidRPr="00B66009" w14:paraId="027BB767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2A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033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6F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21A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ED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F2F3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45F5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23</w:t>
            </w:r>
          </w:p>
        </w:tc>
      </w:tr>
      <w:tr w:rsidR="00A21A38" w:rsidRPr="00B66009" w14:paraId="799A573B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F8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4B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2A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0,680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A7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F3E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4E3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6AC3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25</w:t>
            </w:r>
          </w:p>
        </w:tc>
      </w:tr>
      <w:tr w:rsidR="00A21A38" w:rsidRPr="00B66009" w14:paraId="6B6EAADD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FAE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9C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FF4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14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9D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19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6455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27</w:t>
            </w:r>
          </w:p>
        </w:tc>
      </w:tr>
      <w:tr w:rsidR="00A21A38" w:rsidRPr="00B66009" w14:paraId="725B32A6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A16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3C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6AB6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0,760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996B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546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FB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8164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29</w:t>
            </w:r>
          </w:p>
        </w:tc>
      </w:tr>
      <w:tr w:rsidR="00A21A38" w:rsidRPr="00B66009" w14:paraId="1AB2EB71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59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783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A0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0,800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BCA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1AF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747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343F6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32</w:t>
            </w:r>
          </w:p>
        </w:tc>
      </w:tr>
      <w:tr w:rsidR="00A21A38" w:rsidRPr="00B66009" w14:paraId="0301F983" w14:textId="77777777" w:rsidTr="00A21A38">
        <w:trPr>
          <w:trHeight w:val="288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4EE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E83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C8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0,900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FC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38E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13A0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FB079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35</w:t>
            </w:r>
          </w:p>
        </w:tc>
      </w:tr>
      <w:tr w:rsidR="00A21A38" w:rsidRPr="00B66009" w14:paraId="2490F3E9" w14:textId="77777777" w:rsidTr="00A21A38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B1C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E0A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2C5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1,000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30F1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B12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1,100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9E4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433B8" w14:textId="77777777" w:rsidR="00A21A38" w:rsidRPr="00B66009" w:rsidRDefault="00A21A38" w:rsidP="00A21A38">
            <w:pPr>
              <w:keepNext/>
              <w:keepLines/>
              <w:widowControl/>
              <w:spacing w:before="0" w:beforeAutospacing="0" w:after="0" w:afterAutospacing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B6600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39</w:t>
            </w:r>
          </w:p>
        </w:tc>
      </w:tr>
    </w:tbl>
    <w:p w14:paraId="67E9F1DB" w14:textId="77777777" w:rsidR="00A21A38" w:rsidRPr="00B66009" w:rsidRDefault="00A21A38" w:rsidP="00A21A38">
      <w:pPr>
        <w:widowControl/>
        <w:spacing w:before="0" w:beforeAutospacing="0" w:after="0" w:afterAutospacing="0"/>
        <w:contextualSpacing w:val="0"/>
        <w:rPr>
          <w:rFonts w:asciiTheme="minorHAnsi" w:eastAsia="Times New Roman" w:hAnsiTheme="minorHAnsi" w:cstheme="minorHAnsi"/>
          <w:color w:val="000000"/>
          <w:lang w:eastAsia="nl-NL"/>
        </w:rPr>
      </w:pPr>
    </w:p>
    <w:p w14:paraId="14F051F3" w14:textId="58F2C7BC" w:rsidR="00A21A38" w:rsidRPr="00B66009" w:rsidRDefault="00A21A38" w:rsidP="00A21A38">
      <w:pPr>
        <w:widowControl/>
        <w:spacing w:before="0" w:beforeAutospacing="0" w:after="0" w:afterAutospacing="0"/>
        <w:contextualSpacing w:val="0"/>
        <w:rPr>
          <w:rFonts w:asciiTheme="minorHAnsi" w:eastAsia="Times New Roman" w:hAnsiTheme="minorHAnsi" w:cstheme="minorHAnsi"/>
          <w:lang w:eastAsia="nl-NL"/>
        </w:rPr>
      </w:pPr>
      <w:r w:rsidRPr="00B66009">
        <w:rPr>
          <w:rFonts w:asciiTheme="minorHAnsi" w:eastAsia="Times New Roman" w:hAnsiTheme="minorHAnsi" w:cstheme="minorHAns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63288" wp14:editId="6CBD5EE0">
                <wp:simplePos x="0" y="0"/>
                <wp:positionH relativeFrom="column">
                  <wp:posOffset>2929890</wp:posOffset>
                </wp:positionH>
                <wp:positionV relativeFrom="paragraph">
                  <wp:posOffset>149225</wp:posOffset>
                </wp:positionV>
                <wp:extent cx="426720" cy="274320"/>
                <wp:effectExtent l="0" t="19050" r="30480" b="11430"/>
                <wp:wrapNone/>
                <wp:docPr id="1" name="Gebogen PIJL-OMHOOG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74320"/>
                        </a:xfrm>
                        <a:prstGeom prst="bentUp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7D83" id="Gebogen PIJL-OMHOOG 1" o:spid="_x0000_s1026" style="position:absolute;margin-left:230.7pt;margin-top:11.75pt;width:33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7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" path="m,205740r323850,l323850,68580r-34290,l358140,r68580,68580l392430,68580r,205740l,274320,,205740xe" fillcolor="gray [1629]" strokecolor="black [3213]" strokeweight="1pt">
                <v:stroke joinstyle="miter"/>
                <v:path arrowok="t" o:connecttype="custom" o:connectlocs="0,205740;323850,205740;323850,68580;289560,68580;358140,0;426720,68580;392430,68580;392430,274320;0,274320;0,205740" o:connectangles="0,0,0,0,0,0,0,0,0,0"/>
              </v:shape>
            </w:pict>
          </mc:Fallback>
        </mc:AlternateContent>
      </w:r>
      <w:r w:rsidRPr="00B66009">
        <w:rPr>
          <w:rFonts w:asciiTheme="minorHAnsi" w:eastAsia="Times New Roman" w:hAnsiTheme="minorHAnsi" w:cstheme="minorHAnsi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DB58E" wp14:editId="355ADDEE">
                <wp:simplePos x="0" y="0"/>
                <wp:positionH relativeFrom="column">
                  <wp:posOffset>2578100</wp:posOffset>
                </wp:positionH>
                <wp:positionV relativeFrom="paragraph">
                  <wp:posOffset>33020</wp:posOffset>
                </wp:positionV>
                <wp:extent cx="426720" cy="274320"/>
                <wp:effectExtent l="0" t="19050" r="30480" b="11430"/>
                <wp:wrapNone/>
                <wp:docPr id="3" name="Gebogen PIJL-OMHOOG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74320"/>
                        </a:xfrm>
                        <a:prstGeom prst="bentUp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D48D" id="Gebogen PIJL-OMHOOG 3" o:spid="_x0000_s1026" style="position:absolute;margin-left:203pt;margin-top:2.6pt;width:33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7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" path="m,205740r323850,l323850,68580r-34290,l358140,r68580,68580l392430,68580r,205740l,274320,,205740xe" fillcolor="gray [1629]" strokecolor="black [3213]" strokeweight="1pt">
                <v:stroke joinstyle="miter"/>
                <v:path arrowok="t" o:connecttype="custom" o:connectlocs="0,205740;323850,205740;323850,68580;289560,68580;358140,0;426720,68580;392430,68580;392430,274320;0,274320;0,205740" o:connectangles="0,0,0,0,0,0,0,0,0,0"/>
              </v:shape>
            </w:pict>
          </mc:Fallback>
        </mc:AlternateContent>
      </w:r>
      <w:r w:rsidRPr="00B66009">
        <w:rPr>
          <w:rFonts w:asciiTheme="minorHAnsi" w:eastAsia="Times New Roman" w:hAnsiTheme="minorHAnsi" w:cstheme="minorHAnsi"/>
          <w:lang w:eastAsia="nl-NL"/>
        </w:rPr>
        <w:t>VOOR HET DAGBILJARTEN IS ER EEN</w:t>
      </w:r>
      <w:r w:rsidRPr="00B66009">
        <w:rPr>
          <w:rFonts w:asciiTheme="minorHAnsi" w:eastAsia="Times New Roman" w:hAnsiTheme="minorHAnsi" w:cstheme="minorHAnsi"/>
          <w:lang w:eastAsia="nl-NL"/>
        </w:rPr>
        <w:br/>
        <w:t xml:space="preserve">"50" BEURTEN </w:t>
      </w:r>
      <w:r>
        <w:rPr>
          <w:rFonts w:asciiTheme="minorHAnsi" w:eastAsia="Times New Roman" w:hAnsiTheme="minorHAnsi" w:cstheme="minorHAnsi"/>
          <w:lang w:eastAsia="nl-NL"/>
        </w:rPr>
        <w:t>KOLOM</w:t>
      </w:r>
      <w:r w:rsidRPr="00B66009">
        <w:rPr>
          <w:rFonts w:asciiTheme="minorHAnsi" w:eastAsia="Times New Roman" w:hAnsiTheme="minorHAnsi" w:cstheme="minorHAnsi"/>
          <w:lang w:eastAsia="nl-NL"/>
        </w:rPr>
        <w:br/>
        <w:t xml:space="preserve">EN EEN "~40" BEURTEN </w:t>
      </w:r>
      <w:r>
        <w:rPr>
          <w:rFonts w:asciiTheme="minorHAnsi" w:eastAsia="Times New Roman" w:hAnsiTheme="minorHAnsi" w:cstheme="minorHAnsi"/>
          <w:lang w:eastAsia="nl-NL"/>
        </w:rPr>
        <w:t>KOLOM</w:t>
      </w:r>
    </w:p>
    <w:p w14:paraId="6284A6A0" w14:textId="77777777" w:rsidR="00A21A38" w:rsidRDefault="00A21A38" w:rsidP="00A21A38">
      <w:pPr>
        <w:widowControl/>
        <w:spacing w:before="0" w:beforeAutospacing="0" w:after="0" w:afterAutospacing="0"/>
        <w:contextualSpacing w:val="0"/>
        <w:rPr>
          <w:rFonts w:asciiTheme="minorHAnsi" w:eastAsia="Times New Roman" w:hAnsiTheme="minorHAnsi" w:cstheme="minorHAnsi"/>
          <w:lang w:eastAsia="nl-NL"/>
        </w:rPr>
      </w:pPr>
    </w:p>
    <w:p w14:paraId="15F92FAE" w14:textId="77777777" w:rsidR="00A21A38" w:rsidRPr="00B611B0" w:rsidRDefault="00A21A38" w:rsidP="00A21A38">
      <w:pPr>
        <w:widowControl/>
        <w:spacing w:before="0" w:beforeAutospacing="0" w:after="0" w:afterAutospacing="0"/>
        <w:contextualSpacing w:val="0"/>
        <w:rPr>
          <w:rFonts w:asciiTheme="minorHAnsi" w:eastAsia="Times New Roman" w:hAnsiTheme="minorHAnsi" w:cstheme="minorHAnsi"/>
          <w:color w:val="000000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Voor het dagbiljarten wordt de “40” beurten </w:t>
      </w:r>
      <w:r w:rsidR="00CA21CE">
        <w:rPr>
          <w:rFonts w:asciiTheme="minorHAnsi" w:eastAsia="Times New Roman" w:hAnsiTheme="minorHAnsi" w:cstheme="minorHAnsi"/>
          <w:lang w:eastAsia="nl-NL"/>
        </w:rPr>
        <w:t>kolom</w:t>
      </w:r>
      <w:r>
        <w:rPr>
          <w:rFonts w:asciiTheme="minorHAnsi" w:eastAsia="Times New Roman" w:hAnsiTheme="minorHAnsi" w:cstheme="minorHAnsi"/>
          <w:lang w:eastAsia="nl-NL"/>
        </w:rPr>
        <w:t xml:space="preserve"> op gewestelijk en nationaal niveau aangehouden i.v.m. de tijdsduur, aangezien deze finales op 1 dag gespeeld worden.</w:t>
      </w:r>
    </w:p>
    <w:p w14:paraId="13A6DABD" w14:textId="77777777" w:rsidR="00A21A38" w:rsidRPr="00B66009" w:rsidRDefault="00A21A38" w:rsidP="00A21A38">
      <w:pPr>
        <w:widowControl/>
        <w:spacing w:before="0" w:beforeAutospacing="0" w:after="0" w:afterAutospacing="0"/>
        <w:contextualSpacing w:val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Op districtsniveau is men vrij om voor het dagbil</w:t>
      </w:r>
      <w:r w:rsidR="00CA21CE">
        <w:rPr>
          <w:rFonts w:asciiTheme="minorHAnsi" w:eastAsia="Times New Roman" w:hAnsiTheme="minorHAnsi" w:cstheme="minorHAnsi"/>
          <w:lang w:eastAsia="nl-NL"/>
        </w:rPr>
        <w:t>jarten de “50” of “40” beurten kolom</w:t>
      </w:r>
      <w:r>
        <w:rPr>
          <w:rFonts w:asciiTheme="minorHAnsi" w:eastAsia="Times New Roman" w:hAnsiTheme="minorHAnsi" w:cstheme="minorHAnsi"/>
          <w:lang w:eastAsia="nl-NL"/>
        </w:rPr>
        <w:t xml:space="preserve"> toe te passen.</w:t>
      </w:r>
    </w:p>
    <w:p w14:paraId="032244CE" w14:textId="77777777" w:rsidR="00A21A38" w:rsidRPr="00B66009" w:rsidRDefault="00A21A38" w:rsidP="00E802F3">
      <w:pPr>
        <w:pStyle w:val="tekst"/>
        <w:rPr>
          <w:rFonts w:asciiTheme="minorHAnsi" w:eastAsiaTheme="majorEastAsia" w:hAnsiTheme="minorHAnsi" w:cstheme="minorHAnsi"/>
          <w:b/>
          <w:sz w:val="22"/>
          <w:szCs w:val="22"/>
        </w:rPr>
      </w:pPr>
    </w:p>
    <w:sectPr w:rsidR="00A21A38" w:rsidRPr="00B66009" w:rsidSect="00E96A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77" w:right="567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BBCB" w14:textId="77777777" w:rsidR="009F4C3A" w:rsidRDefault="009F4C3A" w:rsidP="009837E6">
      <w:pPr>
        <w:spacing w:after="0"/>
      </w:pPr>
      <w:r>
        <w:separator/>
      </w:r>
    </w:p>
  </w:endnote>
  <w:endnote w:type="continuationSeparator" w:id="0">
    <w:p w14:paraId="2428343F" w14:textId="77777777" w:rsidR="009F4C3A" w:rsidRDefault="009F4C3A" w:rsidP="00983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85FE" w14:textId="77777777" w:rsidR="005272A6" w:rsidRDefault="005272A6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D8C648C" w14:textId="77777777" w:rsidR="005272A6" w:rsidRDefault="005272A6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1D2F" w14:textId="4B55DA4A" w:rsidR="005272A6" w:rsidRPr="0087294A" w:rsidRDefault="005272A6" w:rsidP="0087294A">
    <w:pPr>
      <w:pStyle w:val="Voettekst"/>
      <w:tabs>
        <w:tab w:val="clear" w:pos="4536"/>
        <w:tab w:val="clear" w:pos="9072"/>
        <w:tab w:val="right" w:pos="9923"/>
      </w:tabs>
    </w:pPr>
    <w:r>
      <w:rPr>
        <w:rFonts w:asciiTheme="majorHAnsi" w:hAnsiTheme="majorHAnsi" w:cstheme="majorHAnsi"/>
        <w:sz w:val="20"/>
        <w:szCs w:val="20"/>
      </w:rPr>
      <w:t xml:space="preserve">WRD 2020-2021 (versie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SAVEDATE  \@ "dd-MM-yyyy"  \* MERGEFORMAT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E96A1A">
      <w:rPr>
        <w:rFonts w:asciiTheme="majorHAnsi" w:hAnsiTheme="majorHAnsi" w:cstheme="majorHAnsi"/>
        <w:noProof/>
        <w:sz w:val="20"/>
        <w:szCs w:val="20"/>
      </w:rPr>
      <w:t>14-07-2020</w:t>
    </w:r>
    <w:r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>)</w:t>
    </w:r>
    <w:r w:rsidRPr="00555706">
      <w:rPr>
        <w:rFonts w:asciiTheme="majorHAnsi" w:hAnsiTheme="majorHAnsi" w:cstheme="majorHAnsi"/>
        <w:sz w:val="20"/>
        <w:szCs w:val="20"/>
      </w:rPr>
      <w:tab/>
    </w:r>
    <w:r w:rsidRPr="00555706">
      <w:rPr>
        <w:rFonts w:asciiTheme="majorHAnsi" w:hAnsiTheme="majorHAnsi" w:cstheme="majorHAnsi"/>
        <w:sz w:val="20"/>
        <w:szCs w:val="20"/>
      </w:rPr>
      <w:fldChar w:fldCharType="begin"/>
    </w:r>
    <w:r w:rsidRPr="00555706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555706">
      <w:rPr>
        <w:rFonts w:asciiTheme="majorHAnsi" w:hAnsiTheme="majorHAnsi" w:cstheme="majorHAnsi"/>
        <w:sz w:val="20"/>
        <w:szCs w:val="20"/>
      </w:rPr>
      <w:fldChar w:fldCharType="separate"/>
    </w:r>
    <w:r w:rsidR="0012720C">
      <w:rPr>
        <w:rFonts w:asciiTheme="majorHAnsi" w:hAnsiTheme="majorHAnsi" w:cstheme="majorHAnsi"/>
        <w:noProof/>
        <w:sz w:val="20"/>
        <w:szCs w:val="20"/>
      </w:rPr>
      <w:t>16</w:t>
    </w:r>
    <w:r w:rsidRPr="00555706">
      <w:rPr>
        <w:rFonts w:asciiTheme="majorHAnsi" w:hAnsiTheme="majorHAnsi" w:cstheme="majorHAnsi"/>
        <w:sz w:val="20"/>
        <w:szCs w:val="20"/>
      </w:rPr>
      <w:fldChar w:fldCharType="end"/>
    </w:r>
    <w:r w:rsidRPr="00555706">
      <w:rPr>
        <w:rFonts w:asciiTheme="majorHAnsi" w:hAnsiTheme="majorHAnsi" w:cstheme="majorHAnsi"/>
        <w:sz w:val="20"/>
        <w:szCs w:val="20"/>
      </w:rPr>
      <w:t xml:space="preserve"> / </w:t>
    </w:r>
    <w:fldSimple w:instr=" NUMPAGES   \* MERGEFORMAT ">
      <w:r w:rsidR="0012720C" w:rsidRPr="0012720C">
        <w:rPr>
          <w:rFonts w:asciiTheme="majorHAnsi" w:hAnsiTheme="majorHAnsi" w:cstheme="majorHAnsi"/>
          <w:noProof/>
          <w:sz w:val="20"/>
          <w:szCs w:val="20"/>
        </w:rPr>
        <w:t>16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EC4B" w14:textId="37B7D2EA" w:rsidR="005272A6" w:rsidRPr="00555706" w:rsidRDefault="005272A6" w:rsidP="00C9754A">
    <w:pPr>
      <w:pStyle w:val="Voettekst"/>
      <w:tabs>
        <w:tab w:val="clear" w:pos="4536"/>
        <w:tab w:val="clear" w:pos="9072"/>
        <w:tab w:val="right" w:pos="9923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WRD 2020-2021 (versie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SAVEDATE  \@ "dd-MM-yyyy"  \* MERGEFORMAT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E96A1A">
      <w:rPr>
        <w:rFonts w:asciiTheme="majorHAnsi" w:hAnsiTheme="majorHAnsi" w:cstheme="majorHAnsi"/>
        <w:noProof/>
        <w:sz w:val="20"/>
        <w:szCs w:val="20"/>
      </w:rPr>
      <w:t>14-07-2020</w:t>
    </w:r>
    <w:r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>)</w:t>
    </w:r>
    <w:r w:rsidRPr="00555706">
      <w:rPr>
        <w:rFonts w:asciiTheme="majorHAnsi" w:hAnsiTheme="majorHAnsi" w:cstheme="majorHAnsi"/>
        <w:sz w:val="20"/>
        <w:szCs w:val="20"/>
      </w:rPr>
      <w:tab/>
    </w:r>
    <w:r w:rsidRPr="00555706">
      <w:rPr>
        <w:rFonts w:asciiTheme="majorHAnsi" w:hAnsiTheme="majorHAnsi" w:cstheme="majorHAnsi"/>
        <w:sz w:val="20"/>
        <w:szCs w:val="20"/>
      </w:rPr>
      <w:fldChar w:fldCharType="begin"/>
    </w:r>
    <w:r w:rsidRPr="00555706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555706">
      <w:rPr>
        <w:rFonts w:asciiTheme="majorHAnsi" w:hAnsiTheme="majorHAnsi" w:cstheme="majorHAnsi"/>
        <w:sz w:val="20"/>
        <w:szCs w:val="20"/>
      </w:rPr>
      <w:fldChar w:fldCharType="separate"/>
    </w:r>
    <w:r w:rsidR="0012720C">
      <w:rPr>
        <w:rFonts w:asciiTheme="majorHAnsi" w:hAnsiTheme="majorHAnsi" w:cstheme="majorHAnsi"/>
        <w:noProof/>
        <w:sz w:val="20"/>
        <w:szCs w:val="20"/>
      </w:rPr>
      <w:t>1</w:t>
    </w:r>
    <w:r w:rsidRPr="00555706">
      <w:rPr>
        <w:rFonts w:asciiTheme="majorHAnsi" w:hAnsiTheme="majorHAnsi" w:cstheme="majorHAnsi"/>
        <w:sz w:val="20"/>
        <w:szCs w:val="20"/>
      </w:rPr>
      <w:fldChar w:fldCharType="end"/>
    </w:r>
    <w:r w:rsidRPr="00555706">
      <w:rPr>
        <w:rFonts w:asciiTheme="majorHAnsi" w:hAnsiTheme="majorHAnsi" w:cstheme="majorHAnsi"/>
        <w:sz w:val="20"/>
        <w:szCs w:val="20"/>
      </w:rPr>
      <w:t xml:space="preserve"> / </w:t>
    </w:r>
    <w:fldSimple w:instr=" NUMPAGES   \* MERGEFORMAT ">
      <w:r w:rsidR="0012720C" w:rsidRPr="0012720C">
        <w:rPr>
          <w:rFonts w:asciiTheme="majorHAnsi" w:hAnsiTheme="majorHAnsi" w:cstheme="majorHAnsi"/>
          <w:noProof/>
          <w:sz w:val="20"/>
          <w:szCs w:val="20"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DDB1" w14:textId="77777777" w:rsidR="009F4C3A" w:rsidRDefault="009F4C3A" w:rsidP="009837E6">
      <w:pPr>
        <w:spacing w:after="0"/>
      </w:pPr>
      <w:r>
        <w:separator/>
      </w:r>
    </w:p>
  </w:footnote>
  <w:footnote w:type="continuationSeparator" w:id="0">
    <w:p w14:paraId="06274BCE" w14:textId="77777777" w:rsidR="009F4C3A" w:rsidRDefault="009F4C3A" w:rsidP="00983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A22D" w14:textId="77777777" w:rsidR="005272A6" w:rsidRPr="003E2D0F" w:rsidRDefault="005272A6" w:rsidP="00512490">
    <w:pPr>
      <w:pStyle w:val="Koptekst"/>
      <w:spacing w:after="100"/>
      <w:rPr>
        <w:rFonts w:ascii="Leelawadee" w:hAnsi="Leelawadee" w:cs="Leelawadee"/>
        <w:b/>
        <w:sz w:val="16"/>
        <w:szCs w:val="16"/>
      </w:rPr>
    </w:pPr>
    <w:r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0D20B8" wp14:editId="26ACE5CC">
              <wp:simplePos x="0" y="0"/>
              <wp:positionH relativeFrom="page">
                <wp:posOffset>901065</wp:posOffset>
              </wp:positionH>
              <wp:positionV relativeFrom="page">
                <wp:posOffset>238125</wp:posOffset>
              </wp:positionV>
              <wp:extent cx="5571490" cy="306070"/>
              <wp:effectExtent l="0" t="0" r="10160" b="1778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14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234EC" w14:textId="77777777" w:rsidR="005272A6" w:rsidRPr="003E2D0F" w:rsidRDefault="005272A6" w:rsidP="002156B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E2D0F">
                            <w:rPr>
                              <w:rFonts w:cs="Tahom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WEDSTRIJDREGLEMENT </w:t>
                          </w:r>
                          <w:r>
                            <w:rPr>
                              <w:rFonts w:cs="Tahom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DAGBILJARTEN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D20B8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70.95pt;margin-top:18.75pt;width:438.7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" filled="f" stroked="f">
              <v:textbox inset="0,2mm,0,0">
                <w:txbxContent>
                  <w:p w14:paraId="755234EC" w14:textId="77777777" w:rsidR="005272A6" w:rsidRPr="003E2D0F" w:rsidRDefault="005272A6" w:rsidP="002156B1">
                    <w:pPr>
                      <w:rPr>
                        <w:b/>
                        <w:sz w:val="20"/>
                        <w:szCs w:val="20"/>
                      </w:rPr>
                    </w:pPr>
                    <w:r w:rsidRPr="003E2D0F"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  <w:t xml:space="preserve">WEDSTRIJDREGLEMENT </w:t>
                    </w:r>
                    <w:r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  <w:t>DAGBILJARTEN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F88A5E" wp14:editId="46E10806">
              <wp:simplePos x="0" y="0"/>
              <wp:positionH relativeFrom="page">
                <wp:posOffset>0</wp:posOffset>
              </wp:positionH>
              <wp:positionV relativeFrom="page">
                <wp:posOffset>182880</wp:posOffset>
              </wp:positionV>
              <wp:extent cx="7860030" cy="360045"/>
              <wp:effectExtent l="0" t="0" r="762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786003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0A291" id="Rechthoek 29" o:spid="_x0000_s1026" style="position:absolute;margin-left:0;margin-top:14.4pt;width:618.9pt;height:28.3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1FD99C8" wp14:editId="390172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380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D1FBD" id="Rechthoek 32" o:spid="_x0000_s1026" style="position:absolute;margin-left:0;margin-top:0;width:594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" fillcolor="#e8efef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776D" w14:textId="77777777" w:rsidR="005272A6" w:rsidRDefault="005272A6" w:rsidP="003E2D0F">
    <w:pPr>
      <w:pStyle w:val="Koptekst"/>
      <w:tabs>
        <w:tab w:val="clear" w:pos="4536"/>
        <w:tab w:val="clear" w:pos="9072"/>
      </w:tabs>
      <w:spacing w:after="100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7819294" wp14:editId="10E0E52D">
              <wp:simplePos x="0" y="0"/>
              <wp:positionH relativeFrom="column">
                <wp:posOffset>-557530</wp:posOffset>
              </wp:positionH>
              <wp:positionV relativeFrom="paragraph">
                <wp:posOffset>-349885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2034A" id="Rechthoek 12" o:spid="_x0000_s1026" style="position:absolute;margin-left:-43.9pt;margin-top:-27.55pt;width:612pt;height:128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" fillcolor="#e8efef" stroked="f" strokeweight="1pt"/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EC4A5AC" wp14:editId="79148568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7ECA28" id="Ovaal 26" o:spid="_x0000_s1026" style="position:absolute;margin-left:-120pt;margin-top:-124.95pt;width:234.05pt;height:234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" fillcolor="red" stroked="f" strokeweight="1pt">
              <v:fill opacity="7967f"/>
              <v:stroke joinstyle="miter"/>
            </v:oval>
          </w:pict>
        </mc:Fallback>
      </mc:AlternateContent>
    </w: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3120" behindDoc="0" locked="0" layoutInCell="1" allowOverlap="1" wp14:anchorId="234EE364" wp14:editId="24762981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630">
      <w:rPr>
        <w:rFonts w:ascii="Leelawadee" w:hAnsi="Leelawadee" w:cs="Leelawadee"/>
        <w:b/>
        <w:color w:val="026766"/>
        <w:sz w:val="44"/>
        <w:szCs w:val="44"/>
      </w:rPr>
      <w:t>K</w:t>
    </w:r>
    <w:r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14:paraId="1334821E" w14:textId="77777777" w:rsidR="005272A6" w:rsidRPr="00686BC6" w:rsidRDefault="005272A6" w:rsidP="003E2D0F">
    <w:pPr>
      <w:pStyle w:val="Koptekst"/>
      <w:tabs>
        <w:tab w:val="clear" w:pos="4536"/>
        <w:tab w:val="clear" w:pos="9072"/>
      </w:tabs>
      <w:spacing w:after="100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6070737E" w14:textId="77777777" w:rsidR="005272A6" w:rsidRDefault="005272A6" w:rsidP="003E2D0F">
    <w:pPr>
      <w:pStyle w:val="Koptekst"/>
      <w:tabs>
        <w:tab w:val="clear" w:pos="4536"/>
        <w:tab w:val="clear" w:pos="9072"/>
      </w:tabs>
      <w:spacing w:after="100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550B8443" w14:textId="77777777" w:rsidR="005272A6" w:rsidRDefault="005272A6" w:rsidP="003E2D0F">
    <w:pPr>
      <w:pStyle w:val="Koptekst"/>
      <w:tabs>
        <w:tab w:val="clear" w:pos="4536"/>
        <w:tab w:val="clear" w:pos="9072"/>
      </w:tabs>
      <w:spacing w:after="100"/>
      <w:rPr>
        <w:rFonts w:ascii="Leelawadee" w:hAnsi="Leelawadee" w:cs="Leelawadee"/>
        <w:b/>
        <w:color w:val="026766"/>
        <w:sz w:val="24"/>
        <w:szCs w:val="24"/>
      </w:rPr>
    </w:pPr>
  </w:p>
  <w:p w14:paraId="35DDCFDD" w14:textId="77777777" w:rsidR="005272A6" w:rsidRDefault="005272A6" w:rsidP="003E2D0F">
    <w:pPr>
      <w:pStyle w:val="Koptekst"/>
      <w:tabs>
        <w:tab w:val="clear" w:pos="4536"/>
        <w:tab w:val="clear" w:pos="9072"/>
      </w:tabs>
      <w:spacing w:after="100"/>
      <w:rPr>
        <w:rFonts w:ascii="Leelawadee" w:hAnsi="Leelawadee" w:cs="Leelawadee"/>
        <w:b/>
        <w:color w:val="026766"/>
        <w:sz w:val="24"/>
        <w:szCs w:val="24"/>
      </w:rPr>
    </w:pPr>
  </w:p>
  <w:p w14:paraId="197C1CBE" w14:textId="77777777" w:rsidR="005272A6" w:rsidRPr="001269A5" w:rsidRDefault="005272A6" w:rsidP="002156B1">
    <w:pPr>
      <w:pStyle w:val="Koptekst"/>
      <w:tabs>
        <w:tab w:val="clear" w:pos="4536"/>
        <w:tab w:val="clear" w:pos="9072"/>
      </w:tabs>
      <w:spacing w:after="100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Wedstrijdreglement Dagbiljarten (WRD)</w:t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  <w:t>CRC</w:t>
    </w:r>
  </w:p>
  <w:p w14:paraId="49675521" w14:textId="77777777" w:rsidR="005272A6" w:rsidRDefault="005272A6" w:rsidP="003E2D0F">
    <w:pPr>
      <w:pStyle w:val="Koptekst"/>
      <w:tabs>
        <w:tab w:val="clear" w:pos="4536"/>
        <w:tab w:val="clear" w:pos="9072"/>
      </w:tabs>
      <w:spacing w:after="100"/>
      <w:rPr>
        <w:rFonts w:ascii="Leelawadee" w:hAnsi="Leelawadee" w:cs="Leelawadee"/>
        <w:color w:val="026766"/>
        <w:sz w:val="20"/>
        <w:szCs w:val="20"/>
      </w:rPr>
    </w:pPr>
    <w:r>
      <w:rPr>
        <w:b/>
        <w:noProof/>
        <w:color w:val="000000" w:themeColor="text1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22F9DA" wp14:editId="2CD7FEAE">
              <wp:simplePos x="0" y="0"/>
              <wp:positionH relativeFrom="page">
                <wp:posOffset>4874260</wp:posOffset>
              </wp:positionH>
              <wp:positionV relativeFrom="page">
                <wp:posOffset>1341755</wp:posOffset>
              </wp:positionV>
              <wp:extent cx="2409825" cy="107950"/>
              <wp:effectExtent l="0" t="0" r="9525" b="635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2926C" w14:textId="77777777" w:rsidR="005272A6" w:rsidRPr="005F7928" w:rsidRDefault="005272A6" w:rsidP="005F7928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AD817DE" w14:textId="77777777" w:rsidR="005272A6" w:rsidRPr="00DE0C3F" w:rsidRDefault="005272A6" w:rsidP="00F86995">
                          <w:pPr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2F9DA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383.8pt;margin-top:105.65pt;width:189.7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" filled="f" stroked="f">
              <v:textbox inset="0,0,0,0">
                <w:txbxContent>
                  <w:p w14:paraId="3FA2926C" w14:textId="77777777" w:rsidR="005272A6" w:rsidRPr="005F7928" w:rsidRDefault="005272A6" w:rsidP="005F7928">
                    <w:pPr>
                      <w:jc w:val="right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5AD817DE" w14:textId="77777777" w:rsidR="005272A6" w:rsidRPr="00DE0C3F" w:rsidRDefault="005272A6" w:rsidP="00F86995">
                    <w:pPr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13EA"/>
    <w:multiLevelType w:val="multilevel"/>
    <w:tmpl w:val="CD7A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84D93"/>
    <w:multiLevelType w:val="hybridMultilevel"/>
    <w:tmpl w:val="A7FA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3092F"/>
    <w:multiLevelType w:val="multilevel"/>
    <w:tmpl w:val="198680F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A63CB"/>
    <w:multiLevelType w:val="hybridMultilevel"/>
    <w:tmpl w:val="A7FA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466BD"/>
    <w:multiLevelType w:val="multilevel"/>
    <w:tmpl w:val="CD7A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9827EC"/>
    <w:multiLevelType w:val="multilevel"/>
    <w:tmpl w:val="8A648B90"/>
    <w:lvl w:ilvl="0">
      <w:start w:val="1"/>
      <w:numFmt w:val="upperLetter"/>
      <w:pStyle w:val="Aanhangsel"/>
      <w:lvlText w:val="AANHANGSEL %1."/>
      <w:lvlJc w:val="left"/>
      <w:pPr>
        <w:ind w:left="3905" w:hanging="2475"/>
      </w:pPr>
      <w:rPr>
        <w:rFonts w:hint="default"/>
        <w:b/>
        <w:bCs w:val="0"/>
        <w:sz w:val="36"/>
        <w:szCs w:val="3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 w15:restartNumberingAfterBreak="0">
    <w:nsid w:val="4194096C"/>
    <w:multiLevelType w:val="hybridMultilevel"/>
    <w:tmpl w:val="3970CBA6"/>
    <w:lvl w:ilvl="0" w:tplc="B0043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65776F"/>
    <w:multiLevelType w:val="hybridMultilevel"/>
    <w:tmpl w:val="A7FA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E22B6"/>
    <w:multiLevelType w:val="hybridMultilevel"/>
    <w:tmpl w:val="7E560B6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9907EA"/>
    <w:multiLevelType w:val="hybridMultilevel"/>
    <w:tmpl w:val="A7FA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02EC9"/>
    <w:multiLevelType w:val="multilevel"/>
    <w:tmpl w:val="7EF87CDA"/>
    <w:lvl w:ilvl="0">
      <w:start w:val="1"/>
      <w:numFmt w:val="decimal"/>
      <w:lvlText w:val="HOOFDSTUK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Art"/>
      <w:lvlText w:val="Art.  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6"/>
    </w:lvlOverride>
  </w:num>
  <w:num w:numId="23">
    <w:abstractNumId w:val="10"/>
  </w:num>
  <w:num w:numId="24">
    <w:abstractNumId w:val="6"/>
  </w:num>
  <w:num w:numId="25">
    <w:abstractNumId w:val="9"/>
  </w:num>
  <w:num w:numId="26">
    <w:abstractNumId w:val="3"/>
  </w:num>
  <w:num w:numId="27">
    <w:abstractNumId w:val="1"/>
  </w:num>
  <w:num w:numId="28">
    <w:abstractNumId w:val="7"/>
  </w:num>
  <w:num w:numId="29">
    <w:abstractNumId w:val="5"/>
  </w:num>
  <w:num w:numId="30">
    <w:abstractNumId w:val="8"/>
  </w:num>
  <w:num w:numId="31">
    <w:abstractNumId w:val="2"/>
  </w:num>
  <w:num w:numId="32">
    <w:abstractNumId w:val="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48"/>
    <w:rsid w:val="000020CC"/>
    <w:rsid w:val="000072B3"/>
    <w:rsid w:val="00007906"/>
    <w:rsid w:val="0001041B"/>
    <w:rsid w:val="0001605A"/>
    <w:rsid w:val="00017F67"/>
    <w:rsid w:val="00020E02"/>
    <w:rsid w:val="0002676D"/>
    <w:rsid w:val="000276CE"/>
    <w:rsid w:val="00032813"/>
    <w:rsid w:val="00032F2A"/>
    <w:rsid w:val="0003477B"/>
    <w:rsid w:val="00034C37"/>
    <w:rsid w:val="0003668C"/>
    <w:rsid w:val="000435C9"/>
    <w:rsid w:val="000442CC"/>
    <w:rsid w:val="000520A2"/>
    <w:rsid w:val="00052528"/>
    <w:rsid w:val="000555E0"/>
    <w:rsid w:val="000579FB"/>
    <w:rsid w:val="00063B7B"/>
    <w:rsid w:val="00064EB7"/>
    <w:rsid w:val="00065810"/>
    <w:rsid w:val="00070071"/>
    <w:rsid w:val="000716F6"/>
    <w:rsid w:val="0007223E"/>
    <w:rsid w:val="00072E1C"/>
    <w:rsid w:val="00075811"/>
    <w:rsid w:val="00077143"/>
    <w:rsid w:val="00077AA9"/>
    <w:rsid w:val="00077BFD"/>
    <w:rsid w:val="00080E63"/>
    <w:rsid w:val="00081945"/>
    <w:rsid w:val="00082140"/>
    <w:rsid w:val="0008419E"/>
    <w:rsid w:val="00085C32"/>
    <w:rsid w:val="000862A2"/>
    <w:rsid w:val="00086850"/>
    <w:rsid w:val="000913DC"/>
    <w:rsid w:val="0009365D"/>
    <w:rsid w:val="000958F7"/>
    <w:rsid w:val="00097111"/>
    <w:rsid w:val="00097B31"/>
    <w:rsid w:val="000A0BB9"/>
    <w:rsid w:val="000A1AC2"/>
    <w:rsid w:val="000A2734"/>
    <w:rsid w:val="000A6A7A"/>
    <w:rsid w:val="000B004F"/>
    <w:rsid w:val="000B0155"/>
    <w:rsid w:val="000B18B0"/>
    <w:rsid w:val="000B3E64"/>
    <w:rsid w:val="000C0BE8"/>
    <w:rsid w:val="000C2158"/>
    <w:rsid w:val="000C4553"/>
    <w:rsid w:val="000C4B9E"/>
    <w:rsid w:val="000C6F6A"/>
    <w:rsid w:val="000C7957"/>
    <w:rsid w:val="000D0032"/>
    <w:rsid w:val="000D0B08"/>
    <w:rsid w:val="000D2454"/>
    <w:rsid w:val="000D29A7"/>
    <w:rsid w:val="000D4F2E"/>
    <w:rsid w:val="000D6CFD"/>
    <w:rsid w:val="000D6EC8"/>
    <w:rsid w:val="000E1626"/>
    <w:rsid w:val="000E1857"/>
    <w:rsid w:val="000E5C8B"/>
    <w:rsid w:val="000F047B"/>
    <w:rsid w:val="000F12C4"/>
    <w:rsid w:val="000F1C7F"/>
    <w:rsid w:val="000F2007"/>
    <w:rsid w:val="000F2730"/>
    <w:rsid w:val="000F2BB8"/>
    <w:rsid w:val="000F2C32"/>
    <w:rsid w:val="000F3CAA"/>
    <w:rsid w:val="000F4AF4"/>
    <w:rsid w:val="000F5F4B"/>
    <w:rsid w:val="000F7291"/>
    <w:rsid w:val="00106B05"/>
    <w:rsid w:val="00107302"/>
    <w:rsid w:val="00111B93"/>
    <w:rsid w:val="0011236D"/>
    <w:rsid w:val="001134F0"/>
    <w:rsid w:val="001149F2"/>
    <w:rsid w:val="00115C25"/>
    <w:rsid w:val="001166F3"/>
    <w:rsid w:val="00120F6A"/>
    <w:rsid w:val="00122343"/>
    <w:rsid w:val="00122989"/>
    <w:rsid w:val="00124571"/>
    <w:rsid w:val="00125CCA"/>
    <w:rsid w:val="001265AF"/>
    <w:rsid w:val="00127089"/>
    <w:rsid w:val="0012720C"/>
    <w:rsid w:val="001404FB"/>
    <w:rsid w:val="001405E1"/>
    <w:rsid w:val="00142058"/>
    <w:rsid w:val="0014290F"/>
    <w:rsid w:val="001435E4"/>
    <w:rsid w:val="001440BB"/>
    <w:rsid w:val="00144A51"/>
    <w:rsid w:val="00147902"/>
    <w:rsid w:val="0015300B"/>
    <w:rsid w:val="00154FD8"/>
    <w:rsid w:val="00155818"/>
    <w:rsid w:val="00155BA4"/>
    <w:rsid w:val="00156281"/>
    <w:rsid w:val="0015634C"/>
    <w:rsid w:val="00162C9C"/>
    <w:rsid w:val="001646F9"/>
    <w:rsid w:val="00165F00"/>
    <w:rsid w:val="00166677"/>
    <w:rsid w:val="00166962"/>
    <w:rsid w:val="001728A8"/>
    <w:rsid w:val="0017296C"/>
    <w:rsid w:val="001766F6"/>
    <w:rsid w:val="00177E64"/>
    <w:rsid w:val="0018391A"/>
    <w:rsid w:val="00186675"/>
    <w:rsid w:val="00190D17"/>
    <w:rsid w:val="0019351D"/>
    <w:rsid w:val="00197129"/>
    <w:rsid w:val="001A1B26"/>
    <w:rsid w:val="001A3AFD"/>
    <w:rsid w:val="001A759A"/>
    <w:rsid w:val="001B4FE9"/>
    <w:rsid w:val="001C5F5F"/>
    <w:rsid w:val="001C6F57"/>
    <w:rsid w:val="001C7F36"/>
    <w:rsid w:val="001D20D7"/>
    <w:rsid w:val="001D2A9E"/>
    <w:rsid w:val="001D5546"/>
    <w:rsid w:val="001D750E"/>
    <w:rsid w:val="001E03A5"/>
    <w:rsid w:val="001E294F"/>
    <w:rsid w:val="001E2C87"/>
    <w:rsid w:val="001E3C20"/>
    <w:rsid w:val="001E41EB"/>
    <w:rsid w:val="001E5756"/>
    <w:rsid w:val="001E74F7"/>
    <w:rsid w:val="001F05E9"/>
    <w:rsid w:val="001F0B98"/>
    <w:rsid w:val="001F28CB"/>
    <w:rsid w:val="001F3C20"/>
    <w:rsid w:val="001F4026"/>
    <w:rsid w:val="0020580E"/>
    <w:rsid w:val="00210BAC"/>
    <w:rsid w:val="00211EFB"/>
    <w:rsid w:val="0021499F"/>
    <w:rsid w:val="00215573"/>
    <w:rsid w:val="002156B1"/>
    <w:rsid w:val="00216043"/>
    <w:rsid w:val="002165FE"/>
    <w:rsid w:val="00223E77"/>
    <w:rsid w:val="00225A2B"/>
    <w:rsid w:val="00226585"/>
    <w:rsid w:val="00226963"/>
    <w:rsid w:val="00227027"/>
    <w:rsid w:val="00227BFF"/>
    <w:rsid w:val="00234233"/>
    <w:rsid w:val="002348FD"/>
    <w:rsid w:val="00235965"/>
    <w:rsid w:val="002362F8"/>
    <w:rsid w:val="00241803"/>
    <w:rsid w:val="00241E1B"/>
    <w:rsid w:val="002462E4"/>
    <w:rsid w:val="0024758F"/>
    <w:rsid w:val="00251140"/>
    <w:rsid w:val="0025505E"/>
    <w:rsid w:val="002553C2"/>
    <w:rsid w:val="002558D5"/>
    <w:rsid w:val="00256180"/>
    <w:rsid w:val="00257AB9"/>
    <w:rsid w:val="00257DCD"/>
    <w:rsid w:val="0026000D"/>
    <w:rsid w:val="00263D44"/>
    <w:rsid w:val="00266AF9"/>
    <w:rsid w:val="00270040"/>
    <w:rsid w:val="002730E9"/>
    <w:rsid w:val="0027510E"/>
    <w:rsid w:val="00275A9C"/>
    <w:rsid w:val="00277CBD"/>
    <w:rsid w:val="00280150"/>
    <w:rsid w:val="00281547"/>
    <w:rsid w:val="002858D4"/>
    <w:rsid w:val="00290246"/>
    <w:rsid w:val="00291A36"/>
    <w:rsid w:val="0029311C"/>
    <w:rsid w:val="00293D4A"/>
    <w:rsid w:val="00294453"/>
    <w:rsid w:val="002976D0"/>
    <w:rsid w:val="002978A7"/>
    <w:rsid w:val="00297933"/>
    <w:rsid w:val="00297ECA"/>
    <w:rsid w:val="00297F75"/>
    <w:rsid w:val="002A183B"/>
    <w:rsid w:val="002A23B0"/>
    <w:rsid w:val="002A4D76"/>
    <w:rsid w:val="002A6614"/>
    <w:rsid w:val="002A6D77"/>
    <w:rsid w:val="002B0B4A"/>
    <w:rsid w:val="002B1ACF"/>
    <w:rsid w:val="002B46CC"/>
    <w:rsid w:val="002B48E6"/>
    <w:rsid w:val="002B5295"/>
    <w:rsid w:val="002B5917"/>
    <w:rsid w:val="002B5E30"/>
    <w:rsid w:val="002C28AA"/>
    <w:rsid w:val="002C3F3A"/>
    <w:rsid w:val="002C4C81"/>
    <w:rsid w:val="002C622B"/>
    <w:rsid w:val="002C6DF9"/>
    <w:rsid w:val="002D0FB6"/>
    <w:rsid w:val="002D5477"/>
    <w:rsid w:val="002D5B22"/>
    <w:rsid w:val="002D6986"/>
    <w:rsid w:val="002E0FB2"/>
    <w:rsid w:val="002F0193"/>
    <w:rsid w:val="002F0879"/>
    <w:rsid w:val="002F4126"/>
    <w:rsid w:val="002F6466"/>
    <w:rsid w:val="00301D36"/>
    <w:rsid w:val="00304252"/>
    <w:rsid w:val="00310080"/>
    <w:rsid w:val="0031342B"/>
    <w:rsid w:val="0031399D"/>
    <w:rsid w:val="0032022D"/>
    <w:rsid w:val="00326E5D"/>
    <w:rsid w:val="00330A5A"/>
    <w:rsid w:val="00331B6C"/>
    <w:rsid w:val="00332322"/>
    <w:rsid w:val="003333E6"/>
    <w:rsid w:val="00334A8D"/>
    <w:rsid w:val="00334C85"/>
    <w:rsid w:val="00336715"/>
    <w:rsid w:val="00337F03"/>
    <w:rsid w:val="0035445A"/>
    <w:rsid w:val="0035581D"/>
    <w:rsid w:val="00355E09"/>
    <w:rsid w:val="003649CA"/>
    <w:rsid w:val="00364D4E"/>
    <w:rsid w:val="0036510A"/>
    <w:rsid w:val="003652C7"/>
    <w:rsid w:val="00365A97"/>
    <w:rsid w:val="00371429"/>
    <w:rsid w:val="00374224"/>
    <w:rsid w:val="00374C0D"/>
    <w:rsid w:val="003751C7"/>
    <w:rsid w:val="00380865"/>
    <w:rsid w:val="00380C48"/>
    <w:rsid w:val="00386A90"/>
    <w:rsid w:val="0039252A"/>
    <w:rsid w:val="00393B8A"/>
    <w:rsid w:val="003954D4"/>
    <w:rsid w:val="003954FB"/>
    <w:rsid w:val="0039738F"/>
    <w:rsid w:val="003A192C"/>
    <w:rsid w:val="003A3535"/>
    <w:rsid w:val="003A364B"/>
    <w:rsid w:val="003A36C6"/>
    <w:rsid w:val="003A6D84"/>
    <w:rsid w:val="003A707C"/>
    <w:rsid w:val="003A7553"/>
    <w:rsid w:val="003B380C"/>
    <w:rsid w:val="003B436D"/>
    <w:rsid w:val="003B7DA5"/>
    <w:rsid w:val="003C0F5C"/>
    <w:rsid w:val="003C1130"/>
    <w:rsid w:val="003D23CE"/>
    <w:rsid w:val="003D4FEF"/>
    <w:rsid w:val="003E0181"/>
    <w:rsid w:val="003E0DBF"/>
    <w:rsid w:val="003E25D5"/>
    <w:rsid w:val="003E2D0F"/>
    <w:rsid w:val="003E33E1"/>
    <w:rsid w:val="003E3445"/>
    <w:rsid w:val="003E3E63"/>
    <w:rsid w:val="003E44C9"/>
    <w:rsid w:val="003E53E8"/>
    <w:rsid w:val="003F1B83"/>
    <w:rsid w:val="003F2D85"/>
    <w:rsid w:val="003F7B27"/>
    <w:rsid w:val="00404079"/>
    <w:rsid w:val="00404B15"/>
    <w:rsid w:val="00404BA7"/>
    <w:rsid w:val="0040507D"/>
    <w:rsid w:val="00416CB0"/>
    <w:rsid w:val="004233BA"/>
    <w:rsid w:val="00424E58"/>
    <w:rsid w:val="00426E56"/>
    <w:rsid w:val="0043466F"/>
    <w:rsid w:val="0044135A"/>
    <w:rsid w:val="00443EFD"/>
    <w:rsid w:val="00445636"/>
    <w:rsid w:val="00451455"/>
    <w:rsid w:val="004547C7"/>
    <w:rsid w:val="004568C0"/>
    <w:rsid w:val="0046171E"/>
    <w:rsid w:val="00461A24"/>
    <w:rsid w:val="00461DBE"/>
    <w:rsid w:val="004642F7"/>
    <w:rsid w:val="0046686A"/>
    <w:rsid w:val="0047119B"/>
    <w:rsid w:val="004714B1"/>
    <w:rsid w:val="00471B55"/>
    <w:rsid w:val="00472C51"/>
    <w:rsid w:val="00477B18"/>
    <w:rsid w:val="00483689"/>
    <w:rsid w:val="004837AA"/>
    <w:rsid w:val="00485FC1"/>
    <w:rsid w:val="00486B98"/>
    <w:rsid w:val="004A411A"/>
    <w:rsid w:val="004A7088"/>
    <w:rsid w:val="004B013D"/>
    <w:rsid w:val="004B33FF"/>
    <w:rsid w:val="004B41B3"/>
    <w:rsid w:val="004B6979"/>
    <w:rsid w:val="004B6D24"/>
    <w:rsid w:val="004C0C53"/>
    <w:rsid w:val="004C71F0"/>
    <w:rsid w:val="004C7D4D"/>
    <w:rsid w:val="004C7E19"/>
    <w:rsid w:val="004D075F"/>
    <w:rsid w:val="004D1DFA"/>
    <w:rsid w:val="004D2661"/>
    <w:rsid w:val="004D2ABA"/>
    <w:rsid w:val="004D329B"/>
    <w:rsid w:val="004D619E"/>
    <w:rsid w:val="004D6526"/>
    <w:rsid w:val="004E2325"/>
    <w:rsid w:val="004E37B5"/>
    <w:rsid w:val="004E4AAA"/>
    <w:rsid w:val="004F05B1"/>
    <w:rsid w:val="004F1936"/>
    <w:rsid w:val="004F2123"/>
    <w:rsid w:val="004F5673"/>
    <w:rsid w:val="004F5D80"/>
    <w:rsid w:val="004F5E8D"/>
    <w:rsid w:val="00504F8D"/>
    <w:rsid w:val="005073B3"/>
    <w:rsid w:val="005108B8"/>
    <w:rsid w:val="00512490"/>
    <w:rsid w:val="00513352"/>
    <w:rsid w:val="00514950"/>
    <w:rsid w:val="00520B46"/>
    <w:rsid w:val="00520C1A"/>
    <w:rsid w:val="00521EDF"/>
    <w:rsid w:val="00523666"/>
    <w:rsid w:val="00523DD3"/>
    <w:rsid w:val="005272A6"/>
    <w:rsid w:val="005308BF"/>
    <w:rsid w:val="00532699"/>
    <w:rsid w:val="0053400C"/>
    <w:rsid w:val="00535671"/>
    <w:rsid w:val="0053569B"/>
    <w:rsid w:val="0053685E"/>
    <w:rsid w:val="0054307C"/>
    <w:rsid w:val="00547510"/>
    <w:rsid w:val="00553656"/>
    <w:rsid w:val="00555706"/>
    <w:rsid w:val="0055690D"/>
    <w:rsid w:val="00556CA4"/>
    <w:rsid w:val="00563248"/>
    <w:rsid w:val="00564A4D"/>
    <w:rsid w:val="0056510B"/>
    <w:rsid w:val="00566D9A"/>
    <w:rsid w:val="0057079C"/>
    <w:rsid w:val="00580BDB"/>
    <w:rsid w:val="0058101B"/>
    <w:rsid w:val="0058421E"/>
    <w:rsid w:val="00585505"/>
    <w:rsid w:val="00586B2F"/>
    <w:rsid w:val="00587BB7"/>
    <w:rsid w:val="00590010"/>
    <w:rsid w:val="00596312"/>
    <w:rsid w:val="005965A6"/>
    <w:rsid w:val="00597A63"/>
    <w:rsid w:val="005A31E0"/>
    <w:rsid w:val="005A5ADD"/>
    <w:rsid w:val="005A6863"/>
    <w:rsid w:val="005A6CD8"/>
    <w:rsid w:val="005B2F64"/>
    <w:rsid w:val="005B5851"/>
    <w:rsid w:val="005C050F"/>
    <w:rsid w:val="005C1841"/>
    <w:rsid w:val="005C2F1E"/>
    <w:rsid w:val="005C3F12"/>
    <w:rsid w:val="005C4C38"/>
    <w:rsid w:val="005C68DE"/>
    <w:rsid w:val="005D1434"/>
    <w:rsid w:val="005D4687"/>
    <w:rsid w:val="005D4F64"/>
    <w:rsid w:val="005E2389"/>
    <w:rsid w:val="005E2EED"/>
    <w:rsid w:val="005E3DEE"/>
    <w:rsid w:val="005E5177"/>
    <w:rsid w:val="005E5477"/>
    <w:rsid w:val="005E5787"/>
    <w:rsid w:val="005F114B"/>
    <w:rsid w:val="005F1F06"/>
    <w:rsid w:val="005F3CC4"/>
    <w:rsid w:val="005F43A7"/>
    <w:rsid w:val="005F55ED"/>
    <w:rsid w:val="005F7928"/>
    <w:rsid w:val="006007D9"/>
    <w:rsid w:val="00602502"/>
    <w:rsid w:val="006139FE"/>
    <w:rsid w:val="0062371D"/>
    <w:rsid w:val="0062377D"/>
    <w:rsid w:val="006259A6"/>
    <w:rsid w:val="0063089D"/>
    <w:rsid w:val="00632EF2"/>
    <w:rsid w:val="006343DC"/>
    <w:rsid w:val="00635185"/>
    <w:rsid w:val="006353B9"/>
    <w:rsid w:val="00635C98"/>
    <w:rsid w:val="00636FAF"/>
    <w:rsid w:val="0064281E"/>
    <w:rsid w:val="00644DCD"/>
    <w:rsid w:val="0064586F"/>
    <w:rsid w:val="006524DC"/>
    <w:rsid w:val="00652965"/>
    <w:rsid w:val="00652A69"/>
    <w:rsid w:val="00653484"/>
    <w:rsid w:val="006548BA"/>
    <w:rsid w:val="0065738C"/>
    <w:rsid w:val="00657857"/>
    <w:rsid w:val="00661ADE"/>
    <w:rsid w:val="00663C95"/>
    <w:rsid w:val="00663DE2"/>
    <w:rsid w:val="006701AA"/>
    <w:rsid w:val="00672153"/>
    <w:rsid w:val="00672325"/>
    <w:rsid w:val="00673FA0"/>
    <w:rsid w:val="00674021"/>
    <w:rsid w:val="00674174"/>
    <w:rsid w:val="0067490A"/>
    <w:rsid w:val="00682553"/>
    <w:rsid w:val="00683122"/>
    <w:rsid w:val="0068329F"/>
    <w:rsid w:val="006847FC"/>
    <w:rsid w:val="00686BC6"/>
    <w:rsid w:val="00692DB4"/>
    <w:rsid w:val="00692FC0"/>
    <w:rsid w:val="0069399B"/>
    <w:rsid w:val="00695159"/>
    <w:rsid w:val="0069641D"/>
    <w:rsid w:val="006A3B81"/>
    <w:rsid w:val="006A45CE"/>
    <w:rsid w:val="006A6D55"/>
    <w:rsid w:val="006A7364"/>
    <w:rsid w:val="006B04A0"/>
    <w:rsid w:val="006B0E87"/>
    <w:rsid w:val="006B46CB"/>
    <w:rsid w:val="006B5B5E"/>
    <w:rsid w:val="006B6F39"/>
    <w:rsid w:val="006B7EAE"/>
    <w:rsid w:val="006C2132"/>
    <w:rsid w:val="006C225B"/>
    <w:rsid w:val="006C325A"/>
    <w:rsid w:val="006C3977"/>
    <w:rsid w:val="006C52D5"/>
    <w:rsid w:val="006C5732"/>
    <w:rsid w:val="006C59F4"/>
    <w:rsid w:val="006C67BA"/>
    <w:rsid w:val="006C6C5E"/>
    <w:rsid w:val="006C7ABC"/>
    <w:rsid w:val="006D2AC4"/>
    <w:rsid w:val="006D2D7F"/>
    <w:rsid w:val="006D42E7"/>
    <w:rsid w:val="006D5FC0"/>
    <w:rsid w:val="006D6EEB"/>
    <w:rsid w:val="006E17D7"/>
    <w:rsid w:val="006E3859"/>
    <w:rsid w:val="006E4655"/>
    <w:rsid w:val="006E584A"/>
    <w:rsid w:val="006E73F5"/>
    <w:rsid w:val="006F1040"/>
    <w:rsid w:val="006F176B"/>
    <w:rsid w:val="00704C7D"/>
    <w:rsid w:val="007053F0"/>
    <w:rsid w:val="0070560F"/>
    <w:rsid w:val="00707630"/>
    <w:rsid w:val="00710387"/>
    <w:rsid w:val="0071253F"/>
    <w:rsid w:val="00714869"/>
    <w:rsid w:val="00714B2B"/>
    <w:rsid w:val="00714EB5"/>
    <w:rsid w:val="00715B7D"/>
    <w:rsid w:val="00716508"/>
    <w:rsid w:val="00722559"/>
    <w:rsid w:val="0072388E"/>
    <w:rsid w:val="00735732"/>
    <w:rsid w:val="00737E8C"/>
    <w:rsid w:val="00737EC8"/>
    <w:rsid w:val="00750F70"/>
    <w:rsid w:val="00751628"/>
    <w:rsid w:val="00752E88"/>
    <w:rsid w:val="007535DA"/>
    <w:rsid w:val="007535F9"/>
    <w:rsid w:val="007536BB"/>
    <w:rsid w:val="00753DB6"/>
    <w:rsid w:val="0075452F"/>
    <w:rsid w:val="00754629"/>
    <w:rsid w:val="007561A2"/>
    <w:rsid w:val="007563E7"/>
    <w:rsid w:val="00757F67"/>
    <w:rsid w:val="007610D5"/>
    <w:rsid w:val="007626B2"/>
    <w:rsid w:val="00764BD9"/>
    <w:rsid w:val="00766490"/>
    <w:rsid w:val="00767DED"/>
    <w:rsid w:val="00785961"/>
    <w:rsid w:val="00791322"/>
    <w:rsid w:val="00791754"/>
    <w:rsid w:val="00791EE9"/>
    <w:rsid w:val="00792FE8"/>
    <w:rsid w:val="00796AA4"/>
    <w:rsid w:val="00797410"/>
    <w:rsid w:val="0079748F"/>
    <w:rsid w:val="00797CE9"/>
    <w:rsid w:val="00797EA4"/>
    <w:rsid w:val="007A10EB"/>
    <w:rsid w:val="007A2B65"/>
    <w:rsid w:val="007A393E"/>
    <w:rsid w:val="007A3ACF"/>
    <w:rsid w:val="007A4075"/>
    <w:rsid w:val="007A6CCB"/>
    <w:rsid w:val="007B1942"/>
    <w:rsid w:val="007B314F"/>
    <w:rsid w:val="007B4EFF"/>
    <w:rsid w:val="007B4FBD"/>
    <w:rsid w:val="007B53DB"/>
    <w:rsid w:val="007B62EB"/>
    <w:rsid w:val="007C3104"/>
    <w:rsid w:val="007C5315"/>
    <w:rsid w:val="007C61E1"/>
    <w:rsid w:val="007D5024"/>
    <w:rsid w:val="007D5598"/>
    <w:rsid w:val="007E0633"/>
    <w:rsid w:val="007E2E2E"/>
    <w:rsid w:val="007E38ED"/>
    <w:rsid w:val="007E4F1D"/>
    <w:rsid w:val="007F23DE"/>
    <w:rsid w:val="007F3DB5"/>
    <w:rsid w:val="007F46AC"/>
    <w:rsid w:val="007F4967"/>
    <w:rsid w:val="007F5A24"/>
    <w:rsid w:val="007F75F6"/>
    <w:rsid w:val="0080131B"/>
    <w:rsid w:val="00803743"/>
    <w:rsid w:val="00807764"/>
    <w:rsid w:val="00813278"/>
    <w:rsid w:val="008137CF"/>
    <w:rsid w:val="00815B47"/>
    <w:rsid w:val="008171C9"/>
    <w:rsid w:val="008201D6"/>
    <w:rsid w:val="0082174A"/>
    <w:rsid w:val="00822D7B"/>
    <w:rsid w:val="00822F17"/>
    <w:rsid w:val="008239B4"/>
    <w:rsid w:val="00824DA6"/>
    <w:rsid w:val="00830237"/>
    <w:rsid w:val="00830A3B"/>
    <w:rsid w:val="00831396"/>
    <w:rsid w:val="00831E6F"/>
    <w:rsid w:val="0083243D"/>
    <w:rsid w:val="00833E3A"/>
    <w:rsid w:val="00837C6C"/>
    <w:rsid w:val="00846132"/>
    <w:rsid w:val="0084710B"/>
    <w:rsid w:val="008567B7"/>
    <w:rsid w:val="00857FFE"/>
    <w:rsid w:val="0086583F"/>
    <w:rsid w:val="00870F58"/>
    <w:rsid w:val="00872203"/>
    <w:rsid w:val="0087294A"/>
    <w:rsid w:val="00872CD3"/>
    <w:rsid w:val="00873BD9"/>
    <w:rsid w:val="00874CB3"/>
    <w:rsid w:val="00876594"/>
    <w:rsid w:val="00876960"/>
    <w:rsid w:val="0087729E"/>
    <w:rsid w:val="00884EEC"/>
    <w:rsid w:val="008852A9"/>
    <w:rsid w:val="00886D63"/>
    <w:rsid w:val="00887F28"/>
    <w:rsid w:val="0089309A"/>
    <w:rsid w:val="008B12AE"/>
    <w:rsid w:val="008B4360"/>
    <w:rsid w:val="008B6281"/>
    <w:rsid w:val="008B697B"/>
    <w:rsid w:val="008B69FD"/>
    <w:rsid w:val="008C2B80"/>
    <w:rsid w:val="008C5656"/>
    <w:rsid w:val="008C7421"/>
    <w:rsid w:val="008D1B97"/>
    <w:rsid w:val="008D2AA7"/>
    <w:rsid w:val="008D3B44"/>
    <w:rsid w:val="008D6290"/>
    <w:rsid w:val="008D6E47"/>
    <w:rsid w:val="008D7857"/>
    <w:rsid w:val="008E029F"/>
    <w:rsid w:val="008E3D0D"/>
    <w:rsid w:val="008E46C9"/>
    <w:rsid w:val="008E56AA"/>
    <w:rsid w:val="008E5705"/>
    <w:rsid w:val="008E6199"/>
    <w:rsid w:val="008E6AF1"/>
    <w:rsid w:val="008E7497"/>
    <w:rsid w:val="008F1477"/>
    <w:rsid w:val="008F159A"/>
    <w:rsid w:val="008F24A0"/>
    <w:rsid w:val="008F4081"/>
    <w:rsid w:val="008F4E48"/>
    <w:rsid w:val="008F713E"/>
    <w:rsid w:val="00900CC8"/>
    <w:rsid w:val="00905952"/>
    <w:rsid w:val="0090781B"/>
    <w:rsid w:val="00907F45"/>
    <w:rsid w:val="00913C00"/>
    <w:rsid w:val="009161D5"/>
    <w:rsid w:val="00922875"/>
    <w:rsid w:val="00924F5D"/>
    <w:rsid w:val="00931736"/>
    <w:rsid w:val="00941DBF"/>
    <w:rsid w:val="00941FE7"/>
    <w:rsid w:val="00942422"/>
    <w:rsid w:val="00943A68"/>
    <w:rsid w:val="00946191"/>
    <w:rsid w:val="009463AF"/>
    <w:rsid w:val="00946FFD"/>
    <w:rsid w:val="009474E9"/>
    <w:rsid w:val="00950275"/>
    <w:rsid w:val="00950C22"/>
    <w:rsid w:val="009515E2"/>
    <w:rsid w:val="009516C5"/>
    <w:rsid w:val="00953599"/>
    <w:rsid w:val="00954ADD"/>
    <w:rsid w:val="00954EF7"/>
    <w:rsid w:val="0095501A"/>
    <w:rsid w:val="009559C0"/>
    <w:rsid w:val="009565A7"/>
    <w:rsid w:val="0096486A"/>
    <w:rsid w:val="0096772A"/>
    <w:rsid w:val="00967D9F"/>
    <w:rsid w:val="009807BD"/>
    <w:rsid w:val="00980C14"/>
    <w:rsid w:val="00981187"/>
    <w:rsid w:val="009837E6"/>
    <w:rsid w:val="00983E1B"/>
    <w:rsid w:val="00984D5B"/>
    <w:rsid w:val="00990231"/>
    <w:rsid w:val="0099028A"/>
    <w:rsid w:val="00992B5C"/>
    <w:rsid w:val="0099436A"/>
    <w:rsid w:val="009963E1"/>
    <w:rsid w:val="00997044"/>
    <w:rsid w:val="0099719C"/>
    <w:rsid w:val="009A1EA9"/>
    <w:rsid w:val="009A2333"/>
    <w:rsid w:val="009A39EA"/>
    <w:rsid w:val="009A3DE0"/>
    <w:rsid w:val="009A58C4"/>
    <w:rsid w:val="009A60AE"/>
    <w:rsid w:val="009A6894"/>
    <w:rsid w:val="009A7885"/>
    <w:rsid w:val="009A7C9D"/>
    <w:rsid w:val="009B04D8"/>
    <w:rsid w:val="009B137E"/>
    <w:rsid w:val="009B2C00"/>
    <w:rsid w:val="009B37A0"/>
    <w:rsid w:val="009B39FA"/>
    <w:rsid w:val="009B462C"/>
    <w:rsid w:val="009B5926"/>
    <w:rsid w:val="009B7205"/>
    <w:rsid w:val="009C0BEB"/>
    <w:rsid w:val="009C2E61"/>
    <w:rsid w:val="009C4C19"/>
    <w:rsid w:val="009D0399"/>
    <w:rsid w:val="009D0C4A"/>
    <w:rsid w:val="009D1C3E"/>
    <w:rsid w:val="009E1FAA"/>
    <w:rsid w:val="009E4202"/>
    <w:rsid w:val="009F1F95"/>
    <w:rsid w:val="009F4613"/>
    <w:rsid w:val="009F4C3A"/>
    <w:rsid w:val="009F4F8F"/>
    <w:rsid w:val="009F7523"/>
    <w:rsid w:val="00A028C8"/>
    <w:rsid w:val="00A0794F"/>
    <w:rsid w:val="00A11E4E"/>
    <w:rsid w:val="00A13430"/>
    <w:rsid w:val="00A15B61"/>
    <w:rsid w:val="00A15D96"/>
    <w:rsid w:val="00A15E18"/>
    <w:rsid w:val="00A21A38"/>
    <w:rsid w:val="00A23460"/>
    <w:rsid w:val="00A23803"/>
    <w:rsid w:val="00A3244E"/>
    <w:rsid w:val="00A330BD"/>
    <w:rsid w:val="00A33B83"/>
    <w:rsid w:val="00A40AFF"/>
    <w:rsid w:val="00A40CBE"/>
    <w:rsid w:val="00A41D0F"/>
    <w:rsid w:val="00A42FE3"/>
    <w:rsid w:val="00A4401D"/>
    <w:rsid w:val="00A441A6"/>
    <w:rsid w:val="00A45CB6"/>
    <w:rsid w:val="00A510B4"/>
    <w:rsid w:val="00A51CB1"/>
    <w:rsid w:val="00A520BF"/>
    <w:rsid w:val="00A52600"/>
    <w:rsid w:val="00A53937"/>
    <w:rsid w:val="00A56168"/>
    <w:rsid w:val="00A5686F"/>
    <w:rsid w:val="00A60876"/>
    <w:rsid w:val="00A60941"/>
    <w:rsid w:val="00A63DFF"/>
    <w:rsid w:val="00A65866"/>
    <w:rsid w:val="00A664EC"/>
    <w:rsid w:val="00A67178"/>
    <w:rsid w:val="00A674CD"/>
    <w:rsid w:val="00A67D04"/>
    <w:rsid w:val="00A67EEC"/>
    <w:rsid w:val="00A714A5"/>
    <w:rsid w:val="00A719B2"/>
    <w:rsid w:val="00A72A11"/>
    <w:rsid w:val="00A75CBE"/>
    <w:rsid w:val="00A82973"/>
    <w:rsid w:val="00A841AD"/>
    <w:rsid w:val="00A8485D"/>
    <w:rsid w:val="00A867B8"/>
    <w:rsid w:val="00A86C67"/>
    <w:rsid w:val="00A90DD5"/>
    <w:rsid w:val="00A93A17"/>
    <w:rsid w:val="00A944EF"/>
    <w:rsid w:val="00A9632B"/>
    <w:rsid w:val="00A964C6"/>
    <w:rsid w:val="00A96C6B"/>
    <w:rsid w:val="00AA0BB0"/>
    <w:rsid w:val="00AA552C"/>
    <w:rsid w:val="00AA7053"/>
    <w:rsid w:val="00AB3C59"/>
    <w:rsid w:val="00AB51BE"/>
    <w:rsid w:val="00AB5635"/>
    <w:rsid w:val="00AB65BE"/>
    <w:rsid w:val="00AC01FD"/>
    <w:rsid w:val="00AC09F3"/>
    <w:rsid w:val="00AC1D0D"/>
    <w:rsid w:val="00AC2B99"/>
    <w:rsid w:val="00AC4D72"/>
    <w:rsid w:val="00AC5EC3"/>
    <w:rsid w:val="00AD001F"/>
    <w:rsid w:val="00AD6890"/>
    <w:rsid w:val="00AE0C44"/>
    <w:rsid w:val="00AE1E34"/>
    <w:rsid w:val="00AE5DFB"/>
    <w:rsid w:val="00AE7FBF"/>
    <w:rsid w:val="00AF0579"/>
    <w:rsid w:val="00AF44CB"/>
    <w:rsid w:val="00B00033"/>
    <w:rsid w:val="00B023C3"/>
    <w:rsid w:val="00B052C5"/>
    <w:rsid w:val="00B06F8E"/>
    <w:rsid w:val="00B1184E"/>
    <w:rsid w:val="00B16A0D"/>
    <w:rsid w:val="00B211CB"/>
    <w:rsid w:val="00B26063"/>
    <w:rsid w:val="00B27115"/>
    <w:rsid w:val="00B2752B"/>
    <w:rsid w:val="00B30398"/>
    <w:rsid w:val="00B31CB5"/>
    <w:rsid w:val="00B33791"/>
    <w:rsid w:val="00B36269"/>
    <w:rsid w:val="00B36C3E"/>
    <w:rsid w:val="00B401B2"/>
    <w:rsid w:val="00B42238"/>
    <w:rsid w:val="00B42DB9"/>
    <w:rsid w:val="00B44508"/>
    <w:rsid w:val="00B446B4"/>
    <w:rsid w:val="00B4751D"/>
    <w:rsid w:val="00B50FB3"/>
    <w:rsid w:val="00B55280"/>
    <w:rsid w:val="00B55DD4"/>
    <w:rsid w:val="00B60104"/>
    <w:rsid w:val="00B611B0"/>
    <w:rsid w:val="00B6295C"/>
    <w:rsid w:val="00B632D2"/>
    <w:rsid w:val="00B637CA"/>
    <w:rsid w:val="00B651A3"/>
    <w:rsid w:val="00B66009"/>
    <w:rsid w:val="00B71BA3"/>
    <w:rsid w:val="00B727B6"/>
    <w:rsid w:val="00B73484"/>
    <w:rsid w:val="00B74266"/>
    <w:rsid w:val="00B7765A"/>
    <w:rsid w:val="00B810E0"/>
    <w:rsid w:val="00B811C4"/>
    <w:rsid w:val="00B81BE0"/>
    <w:rsid w:val="00B871E9"/>
    <w:rsid w:val="00B87C25"/>
    <w:rsid w:val="00B91BC3"/>
    <w:rsid w:val="00B92EF4"/>
    <w:rsid w:val="00B94984"/>
    <w:rsid w:val="00B96C38"/>
    <w:rsid w:val="00B9789E"/>
    <w:rsid w:val="00BA047A"/>
    <w:rsid w:val="00BA0661"/>
    <w:rsid w:val="00BA0730"/>
    <w:rsid w:val="00BA11CF"/>
    <w:rsid w:val="00BA2F4D"/>
    <w:rsid w:val="00BA6B3A"/>
    <w:rsid w:val="00BB0677"/>
    <w:rsid w:val="00BB5E28"/>
    <w:rsid w:val="00BC00F9"/>
    <w:rsid w:val="00BC4B3E"/>
    <w:rsid w:val="00BC5992"/>
    <w:rsid w:val="00BC6BF3"/>
    <w:rsid w:val="00BC75AF"/>
    <w:rsid w:val="00BD04DC"/>
    <w:rsid w:val="00BD2CB3"/>
    <w:rsid w:val="00BD4FEB"/>
    <w:rsid w:val="00BD6A9C"/>
    <w:rsid w:val="00BD73DF"/>
    <w:rsid w:val="00BE02F0"/>
    <w:rsid w:val="00BF09FA"/>
    <w:rsid w:val="00BF4035"/>
    <w:rsid w:val="00BF4828"/>
    <w:rsid w:val="00BF711B"/>
    <w:rsid w:val="00BF773B"/>
    <w:rsid w:val="00C0115C"/>
    <w:rsid w:val="00C02552"/>
    <w:rsid w:val="00C03357"/>
    <w:rsid w:val="00C034CB"/>
    <w:rsid w:val="00C03990"/>
    <w:rsid w:val="00C03FB3"/>
    <w:rsid w:val="00C05FBE"/>
    <w:rsid w:val="00C10B3E"/>
    <w:rsid w:val="00C116D6"/>
    <w:rsid w:val="00C13C7A"/>
    <w:rsid w:val="00C14BC0"/>
    <w:rsid w:val="00C20724"/>
    <w:rsid w:val="00C21368"/>
    <w:rsid w:val="00C225FC"/>
    <w:rsid w:val="00C23399"/>
    <w:rsid w:val="00C237C8"/>
    <w:rsid w:val="00C246AE"/>
    <w:rsid w:val="00C251B7"/>
    <w:rsid w:val="00C256BC"/>
    <w:rsid w:val="00C25F6D"/>
    <w:rsid w:val="00C27B20"/>
    <w:rsid w:val="00C31982"/>
    <w:rsid w:val="00C35A58"/>
    <w:rsid w:val="00C36491"/>
    <w:rsid w:val="00C40FF3"/>
    <w:rsid w:val="00C41DC1"/>
    <w:rsid w:val="00C4216D"/>
    <w:rsid w:val="00C463D1"/>
    <w:rsid w:val="00C464BE"/>
    <w:rsid w:val="00C46F27"/>
    <w:rsid w:val="00C50653"/>
    <w:rsid w:val="00C517D2"/>
    <w:rsid w:val="00C55C4A"/>
    <w:rsid w:val="00C64467"/>
    <w:rsid w:val="00C64D44"/>
    <w:rsid w:val="00C66E5B"/>
    <w:rsid w:val="00C73A6D"/>
    <w:rsid w:val="00C768C4"/>
    <w:rsid w:val="00C768FC"/>
    <w:rsid w:val="00C81BAB"/>
    <w:rsid w:val="00C83D67"/>
    <w:rsid w:val="00C90EF2"/>
    <w:rsid w:val="00C914CF"/>
    <w:rsid w:val="00C91B01"/>
    <w:rsid w:val="00C93F4B"/>
    <w:rsid w:val="00C94A86"/>
    <w:rsid w:val="00C95C7C"/>
    <w:rsid w:val="00C96DE5"/>
    <w:rsid w:val="00C9754A"/>
    <w:rsid w:val="00C97CCA"/>
    <w:rsid w:val="00CA0A0C"/>
    <w:rsid w:val="00CA21CE"/>
    <w:rsid w:val="00CA3782"/>
    <w:rsid w:val="00CA4EC7"/>
    <w:rsid w:val="00CA58A2"/>
    <w:rsid w:val="00CB00A6"/>
    <w:rsid w:val="00CB0381"/>
    <w:rsid w:val="00CB69F9"/>
    <w:rsid w:val="00CB730B"/>
    <w:rsid w:val="00CC1AB4"/>
    <w:rsid w:val="00CD0EA2"/>
    <w:rsid w:val="00CD3BC2"/>
    <w:rsid w:val="00CD567A"/>
    <w:rsid w:val="00CD5962"/>
    <w:rsid w:val="00CD5B35"/>
    <w:rsid w:val="00CD68BD"/>
    <w:rsid w:val="00CD6A7C"/>
    <w:rsid w:val="00CD72E6"/>
    <w:rsid w:val="00CE0972"/>
    <w:rsid w:val="00CE2EC7"/>
    <w:rsid w:val="00CE3B7A"/>
    <w:rsid w:val="00CF1D98"/>
    <w:rsid w:val="00CF217C"/>
    <w:rsid w:val="00CF44D0"/>
    <w:rsid w:val="00CF5264"/>
    <w:rsid w:val="00CF6500"/>
    <w:rsid w:val="00CF6BD8"/>
    <w:rsid w:val="00D04E05"/>
    <w:rsid w:val="00D0751D"/>
    <w:rsid w:val="00D13084"/>
    <w:rsid w:val="00D13216"/>
    <w:rsid w:val="00D173FD"/>
    <w:rsid w:val="00D179DA"/>
    <w:rsid w:val="00D20BE9"/>
    <w:rsid w:val="00D247AC"/>
    <w:rsid w:val="00D24F73"/>
    <w:rsid w:val="00D26907"/>
    <w:rsid w:val="00D30B9D"/>
    <w:rsid w:val="00D349F8"/>
    <w:rsid w:val="00D356CE"/>
    <w:rsid w:val="00D358E4"/>
    <w:rsid w:val="00D41B76"/>
    <w:rsid w:val="00D43121"/>
    <w:rsid w:val="00D43F3E"/>
    <w:rsid w:val="00D44C01"/>
    <w:rsid w:val="00D45EE9"/>
    <w:rsid w:val="00D45F57"/>
    <w:rsid w:val="00D468BE"/>
    <w:rsid w:val="00D50A9F"/>
    <w:rsid w:val="00D532DD"/>
    <w:rsid w:val="00D53AC6"/>
    <w:rsid w:val="00D63E80"/>
    <w:rsid w:val="00D643E7"/>
    <w:rsid w:val="00D64C6D"/>
    <w:rsid w:val="00D66C43"/>
    <w:rsid w:val="00D723B0"/>
    <w:rsid w:val="00D742CE"/>
    <w:rsid w:val="00D7434D"/>
    <w:rsid w:val="00D768AA"/>
    <w:rsid w:val="00D77F1F"/>
    <w:rsid w:val="00D92F73"/>
    <w:rsid w:val="00D93476"/>
    <w:rsid w:val="00D95009"/>
    <w:rsid w:val="00D97F18"/>
    <w:rsid w:val="00DA0667"/>
    <w:rsid w:val="00DA5771"/>
    <w:rsid w:val="00DA6B1E"/>
    <w:rsid w:val="00DB118B"/>
    <w:rsid w:val="00DB335B"/>
    <w:rsid w:val="00DB45FA"/>
    <w:rsid w:val="00DB5DB8"/>
    <w:rsid w:val="00DB6D74"/>
    <w:rsid w:val="00DB7E33"/>
    <w:rsid w:val="00DC3C87"/>
    <w:rsid w:val="00DC4D53"/>
    <w:rsid w:val="00DC5D6C"/>
    <w:rsid w:val="00DC7294"/>
    <w:rsid w:val="00DD095F"/>
    <w:rsid w:val="00DD2AC0"/>
    <w:rsid w:val="00DD499D"/>
    <w:rsid w:val="00DE0108"/>
    <w:rsid w:val="00DE0C3F"/>
    <w:rsid w:val="00DE392E"/>
    <w:rsid w:val="00DE7E5A"/>
    <w:rsid w:val="00DF0EE0"/>
    <w:rsid w:val="00DF5628"/>
    <w:rsid w:val="00DF67F0"/>
    <w:rsid w:val="00E01E8F"/>
    <w:rsid w:val="00E0414E"/>
    <w:rsid w:val="00E0698E"/>
    <w:rsid w:val="00E07A3B"/>
    <w:rsid w:val="00E10973"/>
    <w:rsid w:val="00E14308"/>
    <w:rsid w:val="00E2412B"/>
    <w:rsid w:val="00E24CBD"/>
    <w:rsid w:val="00E25237"/>
    <w:rsid w:val="00E25418"/>
    <w:rsid w:val="00E27D14"/>
    <w:rsid w:val="00E3430C"/>
    <w:rsid w:val="00E40A06"/>
    <w:rsid w:val="00E434ED"/>
    <w:rsid w:val="00E46663"/>
    <w:rsid w:val="00E46B9B"/>
    <w:rsid w:val="00E471D5"/>
    <w:rsid w:val="00E56438"/>
    <w:rsid w:val="00E57DC3"/>
    <w:rsid w:val="00E618E1"/>
    <w:rsid w:val="00E62100"/>
    <w:rsid w:val="00E634EC"/>
    <w:rsid w:val="00E63A3D"/>
    <w:rsid w:val="00E652B8"/>
    <w:rsid w:val="00E7195C"/>
    <w:rsid w:val="00E719FF"/>
    <w:rsid w:val="00E74646"/>
    <w:rsid w:val="00E75218"/>
    <w:rsid w:val="00E75B53"/>
    <w:rsid w:val="00E764EA"/>
    <w:rsid w:val="00E80194"/>
    <w:rsid w:val="00E802F3"/>
    <w:rsid w:val="00E81105"/>
    <w:rsid w:val="00E81612"/>
    <w:rsid w:val="00E81E44"/>
    <w:rsid w:val="00E84DCC"/>
    <w:rsid w:val="00E86456"/>
    <w:rsid w:val="00E870C5"/>
    <w:rsid w:val="00E91555"/>
    <w:rsid w:val="00E92511"/>
    <w:rsid w:val="00E92693"/>
    <w:rsid w:val="00E9397C"/>
    <w:rsid w:val="00E95527"/>
    <w:rsid w:val="00E96444"/>
    <w:rsid w:val="00E96A1A"/>
    <w:rsid w:val="00E96DEC"/>
    <w:rsid w:val="00E97496"/>
    <w:rsid w:val="00EA1A2E"/>
    <w:rsid w:val="00EA2A7C"/>
    <w:rsid w:val="00EA2ECA"/>
    <w:rsid w:val="00EA5750"/>
    <w:rsid w:val="00EA779D"/>
    <w:rsid w:val="00EB004F"/>
    <w:rsid w:val="00EB084D"/>
    <w:rsid w:val="00EB4663"/>
    <w:rsid w:val="00EB780E"/>
    <w:rsid w:val="00EB79FF"/>
    <w:rsid w:val="00EB7B09"/>
    <w:rsid w:val="00EC2DA3"/>
    <w:rsid w:val="00EC6C05"/>
    <w:rsid w:val="00EC7A3D"/>
    <w:rsid w:val="00EC7DF2"/>
    <w:rsid w:val="00ED2CC0"/>
    <w:rsid w:val="00ED2F36"/>
    <w:rsid w:val="00EE14BD"/>
    <w:rsid w:val="00EE1583"/>
    <w:rsid w:val="00EE2541"/>
    <w:rsid w:val="00EE31D7"/>
    <w:rsid w:val="00EE5BA5"/>
    <w:rsid w:val="00EE65EC"/>
    <w:rsid w:val="00EE686C"/>
    <w:rsid w:val="00EF2D02"/>
    <w:rsid w:val="00EF3760"/>
    <w:rsid w:val="00EF4A67"/>
    <w:rsid w:val="00EF4FEF"/>
    <w:rsid w:val="00EF66C8"/>
    <w:rsid w:val="00EF786E"/>
    <w:rsid w:val="00F00A48"/>
    <w:rsid w:val="00F02C17"/>
    <w:rsid w:val="00F04AF7"/>
    <w:rsid w:val="00F064E9"/>
    <w:rsid w:val="00F06A60"/>
    <w:rsid w:val="00F06CA9"/>
    <w:rsid w:val="00F1057D"/>
    <w:rsid w:val="00F14653"/>
    <w:rsid w:val="00F20848"/>
    <w:rsid w:val="00F23ABE"/>
    <w:rsid w:val="00F255AC"/>
    <w:rsid w:val="00F26499"/>
    <w:rsid w:val="00F26968"/>
    <w:rsid w:val="00F26983"/>
    <w:rsid w:val="00F31C63"/>
    <w:rsid w:val="00F3208D"/>
    <w:rsid w:val="00F360C5"/>
    <w:rsid w:val="00F36348"/>
    <w:rsid w:val="00F37C66"/>
    <w:rsid w:val="00F408B7"/>
    <w:rsid w:val="00F41403"/>
    <w:rsid w:val="00F41B98"/>
    <w:rsid w:val="00F503EC"/>
    <w:rsid w:val="00F50E2E"/>
    <w:rsid w:val="00F50E57"/>
    <w:rsid w:val="00F53148"/>
    <w:rsid w:val="00F53F22"/>
    <w:rsid w:val="00F54805"/>
    <w:rsid w:val="00F571FD"/>
    <w:rsid w:val="00F575F2"/>
    <w:rsid w:val="00F605BE"/>
    <w:rsid w:val="00F60F98"/>
    <w:rsid w:val="00F65836"/>
    <w:rsid w:val="00F73CBB"/>
    <w:rsid w:val="00F845C6"/>
    <w:rsid w:val="00F85EF1"/>
    <w:rsid w:val="00F85F41"/>
    <w:rsid w:val="00F86878"/>
    <w:rsid w:val="00F86995"/>
    <w:rsid w:val="00F86D59"/>
    <w:rsid w:val="00F91F75"/>
    <w:rsid w:val="00F937CB"/>
    <w:rsid w:val="00F97D93"/>
    <w:rsid w:val="00FA216E"/>
    <w:rsid w:val="00FA237F"/>
    <w:rsid w:val="00FA28A5"/>
    <w:rsid w:val="00FA3289"/>
    <w:rsid w:val="00FA3291"/>
    <w:rsid w:val="00FA6615"/>
    <w:rsid w:val="00FA68B6"/>
    <w:rsid w:val="00FA77FD"/>
    <w:rsid w:val="00FB07E0"/>
    <w:rsid w:val="00FB0CFD"/>
    <w:rsid w:val="00FB259B"/>
    <w:rsid w:val="00FB43ED"/>
    <w:rsid w:val="00FB46B2"/>
    <w:rsid w:val="00FB49B8"/>
    <w:rsid w:val="00FB4DA7"/>
    <w:rsid w:val="00FB53C9"/>
    <w:rsid w:val="00FB6C09"/>
    <w:rsid w:val="00FB7CBE"/>
    <w:rsid w:val="00FC272C"/>
    <w:rsid w:val="00FD23CD"/>
    <w:rsid w:val="00FD335B"/>
    <w:rsid w:val="00FD7DEC"/>
    <w:rsid w:val="00FE241D"/>
    <w:rsid w:val="00FE2DBD"/>
    <w:rsid w:val="00FE64F2"/>
    <w:rsid w:val="00FE7248"/>
    <w:rsid w:val="00FF06ED"/>
    <w:rsid w:val="00FF3243"/>
    <w:rsid w:val="00FF4761"/>
    <w:rsid w:val="00FF6370"/>
    <w:rsid w:val="00FF642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5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CRW"/>
    <w:qFormat/>
    <w:rsid w:val="00BD4FEB"/>
    <w:pPr>
      <w:widowControl w:val="0"/>
      <w:spacing w:before="100" w:beforeAutospacing="1" w:after="100" w:afterAutospacing="1" w:line="240" w:lineRule="auto"/>
      <w:contextualSpacing/>
    </w:pPr>
    <w:rPr>
      <w:rFonts w:ascii="Swis721 BT" w:hAnsi="Swis721 BT"/>
    </w:rPr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0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0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</w:p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customStyle="1" w:styleId="sub">
    <w:name w:val="sub"/>
    <w:basedOn w:val="Standaard"/>
    <w:rsid w:val="005E3DEE"/>
    <w:pPr>
      <w:spacing w:after="0"/>
      <w:ind w:left="1151" w:hanging="431"/>
      <w:jc w:val="both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paragraph" w:customStyle="1" w:styleId="subsub">
    <w:name w:val="subsub"/>
    <w:basedOn w:val="sub"/>
    <w:rsid w:val="005E3DEE"/>
    <w:pPr>
      <w:ind w:left="1440" w:hanging="289"/>
    </w:pPr>
  </w:style>
  <w:style w:type="paragraph" w:customStyle="1" w:styleId="toelichtingartikel">
    <w:name w:val="toelichting_artikel"/>
    <w:basedOn w:val="Kop1"/>
    <w:rsid w:val="007E2E2E"/>
    <w:pPr>
      <w:keepLines w:val="0"/>
      <w:widowControl/>
      <w:tabs>
        <w:tab w:val="left" w:pos="0"/>
        <w:tab w:val="left" w:pos="578"/>
        <w:tab w:val="left" w:pos="1009"/>
        <w:tab w:val="left" w:pos="1440"/>
        <w:tab w:val="left" w:pos="1871"/>
      </w:tabs>
      <w:spacing w:before="0" w:beforeAutospacing="0" w:afterAutospacing="0"/>
      <w:contextualSpacing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en-GB" w:eastAsia="nl-NL"/>
    </w:rPr>
  </w:style>
  <w:style w:type="paragraph" w:styleId="Tekstzonderopmaak">
    <w:name w:val="Plain Text"/>
    <w:basedOn w:val="Standaard"/>
    <w:link w:val="TekstzonderopmaakChar"/>
    <w:uiPriority w:val="99"/>
    <w:rsid w:val="007E2E2E"/>
    <w:pPr>
      <w:widowControl/>
      <w:spacing w:before="0" w:beforeAutospacing="0" w:after="0" w:afterAutospacing="0"/>
      <w:contextualSpacing w:val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E2E2E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artikelnaam">
    <w:name w:val="artikel_naam"/>
    <w:basedOn w:val="Standaard"/>
    <w:rsid w:val="0068329F"/>
    <w:pPr>
      <w:widowControl/>
      <w:spacing w:before="0" w:beforeAutospacing="0" w:after="0" w:afterAutospacing="0"/>
      <w:contextualSpacing w:val="0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79FF"/>
    <w:rPr>
      <w:sz w:val="16"/>
      <w:szCs w:val="16"/>
    </w:rPr>
  </w:style>
  <w:style w:type="paragraph" w:customStyle="1" w:styleId="Kop-artikel">
    <w:name w:val="Kop-artikel"/>
    <w:basedOn w:val="Kop1"/>
    <w:next w:val="tekst"/>
    <w:qFormat/>
    <w:rsid w:val="00007906"/>
    <w:pPr>
      <w:keepNext w:val="0"/>
      <w:keepLines w:val="0"/>
      <w:suppressAutoHyphens/>
      <w:spacing w:before="0" w:beforeAutospacing="0" w:afterAutospacing="0"/>
    </w:pPr>
    <w:rPr>
      <w:rFonts w:ascii="Calibri" w:hAnsi="Calibri" w:cs="Calibri"/>
      <w:b/>
      <w:color w:val="auto"/>
      <w:sz w:val="24"/>
    </w:rPr>
  </w:style>
  <w:style w:type="paragraph" w:customStyle="1" w:styleId="tekst">
    <w:name w:val="tekst"/>
    <w:basedOn w:val="Standaard"/>
    <w:link w:val="tekstChar"/>
    <w:qFormat/>
    <w:rsid w:val="00007906"/>
    <w:pPr>
      <w:suppressAutoHyphens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Calibri" w:hAnsi="Calibri" w:cs="Calibri"/>
      <w:sz w:val="24"/>
      <w:szCs w:val="24"/>
    </w:rPr>
  </w:style>
  <w:style w:type="character" w:customStyle="1" w:styleId="tekstChar">
    <w:name w:val="tekst Char"/>
    <w:basedOn w:val="Standaardalinea-lettertype"/>
    <w:link w:val="tekst"/>
    <w:rsid w:val="0026000D"/>
    <w:rPr>
      <w:rFonts w:ascii="Calibri" w:hAnsi="Calibri" w:cs="Calibri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D72E6"/>
    <w:pPr>
      <w:widowControl/>
      <w:spacing w:before="480" w:beforeAutospacing="0" w:afterAutospacing="0" w:line="276" w:lineRule="auto"/>
      <w:contextualSpacing w:val="0"/>
      <w:outlineLvl w:val="9"/>
    </w:pPr>
    <w:rPr>
      <w:b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483689"/>
    <w:pPr>
      <w:tabs>
        <w:tab w:val="left" w:pos="660"/>
        <w:tab w:val="right" w:leader="dot" w:pos="9912"/>
      </w:tabs>
      <w:spacing w:before="0" w:beforeAutospacing="0" w:after="0" w:afterAutospacing="0"/>
    </w:pPr>
    <w:rPr>
      <w:rFonts w:ascii="Calibri" w:hAnsi="Calibri"/>
      <w:sz w:val="24"/>
    </w:rPr>
  </w:style>
  <w:style w:type="table" w:styleId="Tabelraster">
    <w:name w:val="Table Grid"/>
    <w:basedOn w:val="Standaardtabel"/>
    <w:uiPriority w:val="39"/>
    <w:rsid w:val="00BF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79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79FF"/>
    <w:rPr>
      <w:rFonts w:ascii="Swis721 BT" w:hAnsi="Swis721 B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79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79FF"/>
    <w:rPr>
      <w:rFonts w:ascii="Swis721 BT" w:hAnsi="Swis721 BT"/>
      <w:b/>
      <w:bCs/>
      <w:sz w:val="20"/>
      <w:szCs w:val="20"/>
    </w:rPr>
  </w:style>
  <w:style w:type="paragraph" w:customStyle="1" w:styleId="toelichtingtekst">
    <w:name w:val="toelichting_tekst"/>
    <w:basedOn w:val="toelichtingartikel"/>
    <w:rsid w:val="00B052C5"/>
    <w:pPr>
      <w:jc w:val="both"/>
    </w:pPr>
    <w:rPr>
      <w:b w:val="0"/>
    </w:rPr>
  </w:style>
  <w:style w:type="paragraph" w:customStyle="1" w:styleId="artikelnrinspring">
    <w:name w:val="artikelnr + inspring"/>
    <w:basedOn w:val="tekst"/>
    <w:link w:val="artikelnrinspringChar"/>
    <w:qFormat/>
    <w:rsid w:val="00922875"/>
  </w:style>
  <w:style w:type="character" w:customStyle="1" w:styleId="artikelnrinspringChar">
    <w:name w:val="artikelnr + inspring Char"/>
    <w:basedOn w:val="tekstChar"/>
    <w:link w:val="artikelnrinspring"/>
    <w:rsid w:val="0026000D"/>
    <w:rPr>
      <w:rFonts w:ascii="Calibri" w:hAnsi="Calibri" w:cs="Calibri"/>
      <w:sz w:val="24"/>
      <w:szCs w:val="24"/>
    </w:rPr>
  </w:style>
  <w:style w:type="paragraph" w:styleId="Revisie">
    <w:name w:val="Revision"/>
    <w:hidden/>
    <w:uiPriority w:val="99"/>
    <w:semiHidden/>
    <w:rsid w:val="006A3B81"/>
    <w:pPr>
      <w:spacing w:after="0" w:line="240" w:lineRule="auto"/>
    </w:pPr>
    <w:rPr>
      <w:rFonts w:ascii="Swis721 BT" w:hAnsi="Swis721 BT"/>
    </w:rPr>
  </w:style>
  <w:style w:type="paragraph" w:customStyle="1" w:styleId="Inhopg2witregelerboven">
    <w:name w:val="Inhopg2: witregel erboven"/>
    <w:basedOn w:val="Inhopg1"/>
    <w:next w:val="Inhopg1"/>
    <w:link w:val="Inhopg2witregelerbovenChar"/>
    <w:autoRedefine/>
    <w:qFormat/>
    <w:rsid w:val="00BD4FEB"/>
    <w:pPr>
      <w:tabs>
        <w:tab w:val="clear" w:pos="660"/>
        <w:tab w:val="left" w:pos="397"/>
      </w:tabs>
      <w:spacing w:before="240"/>
      <w:contextualSpacing w:val="0"/>
    </w:pPr>
    <w:rPr>
      <w:noProof/>
    </w:rPr>
  </w:style>
  <w:style w:type="character" w:customStyle="1" w:styleId="Inhopg2witregelerbovenChar">
    <w:name w:val="Inhopg2: witregel erboven Char"/>
    <w:basedOn w:val="Standaardalinea-lettertype"/>
    <w:link w:val="Inhopg2witregelerboven"/>
    <w:rsid w:val="00BD4FEB"/>
    <w:rPr>
      <w:rFonts w:ascii="Calibri" w:hAnsi="Calibri"/>
      <w:noProof/>
      <w:sz w:val="24"/>
    </w:rPr>
  </w:style>
  <w:style w:type="paragraph" w:customStyle="1" w:styleId="Default">
    <w:name w:val="Default"/>
    <w:rsid w:val="0056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oofdstuk">
    <w:name w:val="Hoofdstuk"/>
    <w:basedOn w:val="Kop1"/>
    <w:next w:val="Standaard"/>
    <w:qFormat/>
    <w:rsid w:val="00B66009"/>
    <w:pPr>
      <w:keepNext w:val="0"/>
      <w:keepLines w:val="0"/>
      <w:suppressAutoHyphens/>
      <w:spacing w:before="0" w:beforeAutospacing="0" w:afterAutospacing="0"/>
    </w:pPr>
    <w:rPr>
      <w:rFonts w:ascii="Calibri" w:hAnsi="Calibri" w:cs="Calibri"/>
      <w:b/>
      <w:color w:val="auto"/>
      <w:sz w:val="24"/>
    </w:rPr>
  </w:style>
  <w:style w:type="paragraph" w:customStyle="1" w:styleId="Art">
    <w:name w:val="Art."/>
    <w:basedOn w:val="Default"/>
    <w:qFormat/>
    <w:rsid w:val="00B66009"/>
    <w:pPr>
      <w:numPr>
        <w:ilvl w:val="1"/>
        <w:numId w:val="2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3402"/>
        <w:tab w:val="left" w:pos="5529"/>
        <w:tab w:val="left" w:pos="7655"/>
      </w:tabs>
    </w:pPr>
    <w:rPr>
      <w:rFonts w:asciiTheme="minorHAnsi" w:hAnsiTheme="minorHAnsi" w:cstheme="minorHAnsi"/>
      <w:b/>
      <w:color w:val="auto"/>
      <w:sz w:val="22"/>
      <w:szCs w:val="22"/>
    </w:rPr>
  </w:style>
  <w:style w:type="paragraph" w:customStyle="1" w:styleId="Aanhangsel">
    <w:name w:val="Aanhangsel"/>
    <w:basedOn w:val="Kop1"/>
    <w:next w:val="Standaard"/>
    <w:qFormat/>
    <w:rsid w:val="009B137E"/>
    <w:pPr>
      <w:numPr>
        <w:numId w:val="29"/>
      </w:numPr>
      <w:tabs>
        <w:tab w:val="left" w:pos="284"/>
        <w:tab w:val="left" w:pos="567"/>
        <w:tab w:val="left" w:pos="851"/>
        <w:tab w:val="left" w:pos="1134"/>
        <w:tab w:val="left" w:pos="1418"/>
      </w:tabs>
      <w:ind w:left="3042"/>
    </w:pPr>
    <w:rPr>
      <w:rFonts w:asciiTheme="minorHAnsi" w:hAnsiTheme="minorHAnsi" w:cstheme="minorHAnsi"/>
      <w:bCs/>
      <w:color w:val="000000"/>
    </w:rPr>
  </w:style>
  <w:style w:type="paragraph" w:styleId="Inhopg2">
    <w:name w:val="toc 2"/>
    <w:basedOn w:val="Standaard"/>
    <w:next w:val="Standaard"/>
    <w:autoRedefine/>
    <w:uiPriority w:val="39"/>
    <w:unhideWhenUsed/>
    <w:rsid w:val="00080E63"/>
    <w:pPr>
      <w:ind w:left="2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080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0E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426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86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AF256-0316-420E-BE5C-6BD2CF6D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WRD</vt:lpstr>
      <vt:lpstr>WRD</vt:lpstr>
    </vt:vector>
  </TitlesOfParts>
  <LinksUpToDate>false</LinksUpToDate>
  <CharactersWithSpaces>5234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WRD</dc:title>
  <dc:creator/>
  <cp:lastModifiedBy/>
  <cp:revision>1</cp:revision>
  <dcterms:created xsi:type="dcterms:W3CDTF">2020-07-14T10:22:00Z</dcterms:created>
  <dcterms:modified xsi:type="dcterms:W3CDTF">2020-07-14T10:27:00Z</dcterms:modified>
  <cp:category>CRW</cp:category>
</cp:coreProperties>
</file>